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8"/>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tblGrid>
      <w:tr w:rsidR="00665162" w:rsidRPr="007012B2" w:rsidTr="00665162">
        <w:trPr>
          <w:trHeight w:val="1560"/>
        </w:trPr>
        <w:tc>
          <w:tcPr>
            <w:tcW w:w="4783" w:type="dxa"/>
          </w:tcPr>
          <w:p w:rsidR="00557210" w:rsidRDefault="00557210" w:rsidP="00557210">
            <w:pPr>
              <w:pStyle w:val="a6"/>
              <w:shd w:val="clear" w:color="auto" w:fill="auto"/>
              <w:spacing w:after="0" w:line="240" w:lineRule="auto"/>
              <w:ind w:right="-3" w:firstLine="0"/>
              <w:rPr>
                <w:sz w:val="28"/>
                <w:szCs w:val="28"/>
                <w:lang w:val="tt-RU"/>
              </w:rPr>
            </w:pPr>
            <w:r w:rsidRPr="007012B2">
              <w:rPr>
                <w:sz w:val="28"/>
                <w:szCs w:val="28"/>
              </w:rPr>
              <w:t xml:space="preserve">1997 </w:t>
            </w:r>
            <w:r>
              <w:rPr>
                <w:sz w:val="28"/>
                <w:szCs w:val="28"/>
                <w:lang w:val="tt-RU"/>
              </w:rPr>
              <w:t>елның</w:t>
            </w:r>
            <w:r w:rsidRPr="007012B2">
              <w:rPr>
                <w:sz w:val="28"/>
                <w:szCs w:val="28"/>
              </w:rPr>
              <w:t xml:space="preserve"> 29 август</w:t>
            </w:r>
            <w:r>
              <w:rPr>
                <w:sz w:val="28"/>
                <w:szCs w:val="28"/>
                <w:lang w:val="tt-RU"/>
              </w:rPr>
              <w:t>ында</w:t>
            </w:r>
            <w:proofErr w:type="gramStart"/>
            <w:r w:rsidRPr="007012B2">
              <w:rPr>
                <w:sz w:val="28"/>
                <w:szCs w:val="28"/>
              </w:rPr>
              <w:t xml:space="preserve"> </w:t>
            </w:r>
            <w:r>
              <w:rPr>
                <w:sz w:val="28"/>
                <w:szCs w:val="28"/>
                <w:lang w:val="tt-RU"/>
              </w:rPr>
              <w:t>И</w:t>
            </w:r>
            <w:proofErr w:type="gramEnd"/>
            <w:r>
              <w:rPr>
                <w:sz w:val="28"/>
                <w:szCs w:val="28"/>
                <w:lang w:val="tt-RU"/>
              </w:rPr>
              <w:t>җтимагый берләшмәләрнең</w:t>
            </w:r>
          </w:p>
          <w:p w:rsidR="00557210" w:rsidRDefault="00557210" w:rsidP="00557210">
            <w:pPr>
              <w:pStyle w:val="a6"/>
              <w:shd w:val="clear" w:color="auto" w:fill="auto"/>
              <w:spacing w:after="0" w:line="240" w:lineRule="auto"/>
              <w:ind w:right="-3" w:firstLine="0"/>
              <w:rPr>
                <w:sz w:val="28"/>
                <w:szCs w:val="28"/>
                <w:lang w:val="tt-RU"/>
              </w:rPr>
            </w:pPr>
            <w:r>
              <w:rPr>
                <w:sz w:val="28"/>
                <w:szCs w:val="28"/>
                <w:lang w:val="tt-RU"/>
              </w:rPr>
              <w:t>гамәлгә кую съезды тарафыннан</w:t>
            </w:r>
          </w:p>
          <w:p w:rsidR="00557210" w:rsidRPr="00557210" w:rsidRDefault="00557210" w:rsidP="00557210">
            <w:pPr>
              <w:pStyle w:val="a6"/>
              <w:shd w:val="clear" w:color="auto" w:fill="auto"/>
              <w:spacing w:after="0" w:line="240" w:lineRule="auto"/>
              <w:ind w:right="-3" w:firstLine="0"/>
              <w:rPr>
                <w:sz w:val="28"/>
                <w:szCs w:val="28"/>
                <w:lang w:val="tt-RU"/>
              </w:rPr>
            </w:pPr>
            <w:r>
              <w:rPr>
                <w:sz w:val="28"/>
                <w:szCs w:val="28"/>
                <w:lang w:val="tt-RU"/>
              </w:rPr>
              <w:t>РАСЛАНДЫ</w:t>
            </w:r>
          </w:p>
          <w:p w:rsidR="00665162" w:rsidRPr="007012B2" w:rsidRDefault="00665162" w:rsidP="007012B2">
            <w:pPr>
              <w:pStyle w:val="a6"/>
              <w:shd w:val="clear" w:color="auto" w:fill="auto"/>
              <w:spacing w:after="0" w:line="240" w:lineRule="auto"/>
              <w:ind w:right="-3" w:firstLine="0"/>
              <w:rPr>
                <w:sz w:val="28"/>
                <w:szCs w:val="28"/>
              </w:rPr>
            </w:pPr>
          </w:p>
        </w:tc>
      </w:tr>
      <w:tr w:rsidR="00665162" w:rsidRPr="00557210" w:rsidTr="00665162">
        <w:trPr>
          <w:trHeight w:val="1838"/>
        </w:trPr>
        <w:tc>
          <w:tcPr>
            <w:tcW w:w="4783" w:type="dxa"/>
          </w:tcPr>
          <w:p w:rsidR="00557210" w:rsidRDefault="00557210" w:rsidP="00557210">
            <w:pPr>
              <w:pStyle w:val="a6"/>
              <w:shd w:val="clear" w:color="auto" w:fill="auto"/>
              <w:spacing w:after="0" w:line="240" w:lineRule="auto"/>
              <w:ind w:right="-3" w:firstLine="0"/>
              <w:rPr>
                <w:sz w:val="28"/>
                <w:szCs w:val="28"/>
                <w:lang w:val="tt-RU"/>
              </w:rPr>
            </w:pPr>
            <w:r w:rsidRPr="007012B2">
              <w:rPr>
                <w:sz w:val="28"/>
                <w:szCs w:val="28"/>
              </w:rPr>
              <w:t xml:space="preserve">2012 </w:t>
            </w:r>
            <w:r>
              <w:rPr>
                <w:sz w:val="28"/>
                <w:szCs w:val="28"/>
                <w:lang w:val="tt-RU"/>
              </w:rPr>
              <w:t>елның</w:t>
            </w:r>
            <w:r w:rsidRPr="007012B2">
              <w:rPr>
                <w:sz w:val="28"/>
                <w:szCs w:val="28"/>
              </w:rPr>
              <w:t xml:space="preserve"> 8 </w:t>
            </w:r>
            <w:proofErr w:type="spellStart"/>
            <w:r w:rsidRPr="007012B2">
              <w:rPr>
                <w:sz w:val="28"/>
                <w:szCs w:val="28"/>
              </w:rPr>
              <w:t>декабр</w:t>
            </w:r>
            <w:proofErr w:type="spellEnd"/>
            <w:r>
              <w:rPr>
                <w:sz w:val="28"/>
                <w:szCs w:val="28"/>
                <w:lang w:val="tt-RU"/>
              </w:rPr>
              <w:t>ендә</w:t>
            </w:r>
            <w:r w:rsidRPr="007012B2">
              <w:rPr>
                <w:sz w:val="28"/>
                <w:szCs w:val="28"/>
              </w:rPr>
              <w:t xml:space="preserve"> </w:t>
            </w:r>
          </w:p>
          <w:p w:rsidR="00557210" w:rsidRPr="00557210" w:rsidRDefault="00557210" w:rsidP="00557210">
            <w:pPr>
              <w:pStyle w:val="a6"/>
              <w:shd w:val="clear" w:color="auto" w:fill="auto"/>
              <w:spacing w:after="0" w:line="240" w:lineRule="auto"/>
              <w:ind w:right="-3" w:firstLine="0"/>
              <w:rPr>
                <w:sz w:val="28"/>
                <w:szCs w:val="28"/>
                <w:lang w:val="tt-RU"/>
              </w:rPr>
            </w:pPr>
            <w:r w:rsidRPr="00557210">
              <w:rPr>
                <w:sz w:val="28"/>
                <w:szCs w:val="28"/>
                <w:lang w:val="tt-RU"/>
              </w:rPr>
              <w:t>«</w:t>
            </w:r>
            <w:r>
              <w:rPr>
                <w:sz w:val="28"/>
                <w:szCs w:val="28"/>
                <w:lang w:val="tt-RU"/>
              </w:rPr>
              <w:t>Бөтендөнья татар конгрессы</w:t>
            </w:r>
            <w:r w:rsidRPr="00557210">
              <w:rPr>
                <w:sz w:val="28"/>
                <w:szCs w:val="28"/>
                <w:lang w:val="tt-RU"/>
              </w:rPr>
              <w:t>»</w:t>
            </w:r>
          </w:p>
          <w:p w:rsidR="00557210" w:rsidRDefault="00557210" w:rsidP="007012B2">
            <w:pPr>
              <w:pStyle w:val="a6"/>
              <w:shd w:val="clear" w:color="auto" w:fill="auto"/>
              <w:spacing w:after="0" w:line="240" w:lineRule="auto"/>
              <w:ind w:right="-3" w:firstLine="0"/>
              <w:rPr>
                <w:sz w:val="28"/>
                <w:szCs w:val="28"/>
                <w:lang w:val="tt-RU"/>
              </w:rPr>
            </w:pPr>
            <w:r>
              <w:rPr>
                <w:sz w:val="28"/>
                <w:szCs w:val="28"/>
                <w:lang w:val="tt-RU"/>
              </w:rPr>
              <w:t>иҗтимагый берләшмәләр</w:t>
            </w:r>
            <w:r w:rsidR="00EE24C5">
              <w:rPr>
                <w:sz w:val="28"/>
                <w:szCs w:val="28"/>
                <w:lang w:val="tt-RU"/>
              </w:rPr>
              <w:t>енең</w:t>
            </w:r>
          </w:p>
          <w:p w:rsidR="00665162" w:rsidRDefault="00557210" w:rsidP="007012B2">
            <w:pPr>
              <w:pStyle w:val="a6"/>
              <w:shd w:val="clear" w:color="auto" w:fill="auto"/>
              <w:spacing w:after="0" w:line="240" w:lineRule="auto"/>
              <w:ind w:right="-3" w:firstLine="0"/>
              <w:rPr>
                <w:sz w:val="28"/>
                <w:szCs w:val="28"/>
                <w:lang w:val="tt-RU"/>
              </w:rPr>
            </w:pPr>
            <w:r>
              <w:rPr>
                <w:sz w:val="28"/>
                <w:szCs w:val="28"/>
                <w:lang w:val="tt-RU"/>
              </w:rPr>
              <w:t>халыкара берлеге</w:t>
            </w:r>
            <w:r w:rsidRPr="00557210">
              <w:rPr>
                <w:sz w:val="28"/>
                <w:szCs w:val="28"/>
                <w:lang w:val="tt-RU"/>
              </w:rPr>
              <w:t xml:space="preserve"> V </w:t>
            </w:r>
            <w:r>
              <w:rPr>
                <w:sz w:val="28"/>
                <w:szCs w:val="28"/>
                <w:lang w:val="tt-RU"/>
              </w:rPr>
              <w:t>с</w:t>
            </w:r>
            <w:r w:rsidRPr="00557210">
              <w:rPr>
                <w:sz w:val="28"/>
                <w:szCs w:val="28"/>
                <w:lang w:val="tt-RU"/>
              </w:rPr>
              <w:t>ъезд</w:t>
            </w:r>
            <w:r>
              <w:rPr>
                <w:sz w:val="28"/>
                <w:szCs w:val="28"/>
                <w:lang w:val="tt-RU"/>
              </w:rPr>
              <w:t>ында</w:t>
            </w:r>
          </w:p>
          <w:p w:rsidR="00557210" w:rsidRPr="00557210" w:rsidRDefault="00557210" w:rsidP="007012B2">
            <w:pPr>
              <w:pStyle w:val="a6"/>
              <w:shd w:val="clear" w:color="auto" w:fill="auto"/>
              <w:spacing w:after="0" w:line="240" w:lineRule="auto"/>
              <w:ind w:right="-3" w:firstLine="0"/>
              <w:rPr>
                <w:sz w:val="28"/>
                <w:szCs w:val="28"/>
                <w:lang w:val="tt-RU"/>
              </w:rPr>
            </w:pPr>
            <w:r>
              <w:rPr>
                <w:sz w:val="28"/>
                <w:szCs w:val="28"/>
                <w:lang w:val="tt-RU"/>
              </w:rPr>
              <w:t>РАСЛАНДЫ</w:t>
            </w:r>
          </w:p>
          <w:p w:rsidR="00665162" w:rsidRPr="00557210" w:rsidRDefault="00665162" w:rsidP="00557210">
            <w:pPr>
              <w:pStyle w:val="a6"/>
              <w:shd w:val="clear" w:color="auto" w:fill="auto"/>
              <w:spacing w:after="0" w:line="240" w:lineRule="auto"/>
              <w:ind w:right="-3" w:firstLine="0"/>
              <w:rPr>
                <w:sz w:val="28"/>
                <w:szCs w:val="28"/>
                <w:lang w:val="tt-RU"/>
              </w:rPr>
            </w:pPr>
          </w:p>
        </w:tc>
      </w:tr>
      <w:tr w:rsidR="00665162" w:rsidRPr="007012B2" w:rsidTr="00665162">
        <w:tc>
          <w:tcPr>
            <w:tcW w:w="4783" w:type="dxa"/>
          </w:tcPr>
          <w:p w:rsidR="00557210" w:rsidRPr="00557210" w:rsidRDefault="00557210" w:rsidP="00557210">
            <w:pPr>
              <w:pStyle w:val="a6"/>
              <w:shd w:val="clear" w:color="auto" w:fill="auto"/>
              <w:spacing w:after="0" w:line="240" w:lineRule="auto"/>
              <w:ind w:right="-3" w:firstLine="0"/>
              <w:rPr>
                <w:sz w:val="28"/>
                <w:szCs w:val="28"/>
                <w:lang w:val="tt-RU"/>
              </w:rPr>
            </w:pPr>
            <w:r w:rsidRPr="007012B2">
              <w:rPr>
                <w:sz w:val="28"/>
                <w:szCs w:val="28"/>
              </w:rPr>
              <w:t>201</w:t>
            </w:r>
            <w:r>
              <w:rPr>
                <w:sz w:val="28"/>
                <w:szCs w:val="28"/>
                <w:lang w:val="tt-RU"/>
              </w:rPr>
              <w:t>7</w:t>
            </w:r>
            <w:r w:rsidRPr="007012B2">
              <w:rPr>
                <w:sz w:val="28"/>
                <w:szCs w:val="28"/>
              </w:rPr>
              <w:t xml:space="preserve"> </w:t>
            </w:r>
            <w:r>
              <w:rPr>
                <w:sz w:val="28"/>
                <w:szCs w:val="28"/>
                <w:lang w:val="tt-RU"/>
              </w:rPr>
              <w:t>елның</w:t>
            </w:r>
            <w:r w:rsidRPr="007012B2">
              <w:rPr>
                <w:sz w:val="28"/>
                <w:szCs w:val="28"/>
              </w:rPr>
              <w:t xml:space="preserve"> </w:t>
            </w:r>
            <w:r>
              <w:rPr>
                <w:sz w:val="28"/>
                <w:szCs w:val="28"/>
                <w:lang w:val="tt-RU"/>
              </w:rPr>
              <w:t xml:space="preserve">3 </w:t>
            </w:r>
            <w:r w:rsidRPr="00557210">
              <w:rPr>
                <w:sz w:val="28"/>
                <w:szCs w:val="28"/>
                <w:lang w:val="tt-RU"/>
              </w:rPr>
              <w:t>августында</w:t>
            </w:r>
            <w:r w:rsidRPr="00557210">
              <w:rPr>
                <w:sz w:val="28"/>
                <w:szCs w:val="28"/>
              </w:rPr>
              <w:t xml:space="preserve"> </w:t>
            </w:r>
          </w:p>
          <w:p w:rsidR="00557210" w:rsidRPr="00557210" w:rsidRDefault="00557210" w:rsidP="00557210">
            <w:pPr>
              <w:pStyle w:val="a6"/>
              <w:shd w:val="clear" w:color="auto" w:fill="auto"/>
              <w:spacing w:after="0" w:line="240" w:lineRule="auto"/>
              <w:ind w:right="-3" w:firstLine="0"/>
              <w:rPr>
                <w:sz w:val="28"/>
                <w:szCs w:val="28"/>
                <w:lang w:val="tt-RU"/>
              </w:rPr>
            </w:pPr>
            <w:r w:rsidRPr="00557210">
              <w:rPr>
                <w:sz w:val="28"/>
                <w:szCs w:val="28"/>
                <w:lang w:val="tt-RU"/>
              </w:rPr>
              <w:t>«</w:t>
            </w:r>
            <w:r>
              <w:rPr>
                <w:sz w:val="28"/>
                <w:szCs w:val="28"/>
                <w:lang w:val="tt-RU"/>
              </w:rPr>
              <w:t>Бөтендөнья татар конгрессы</w:t>
            </w:r>
            <w:r w:rsidRPr="00557210">
              <w:rPr>
                <w:sz w:val="28"/>
                <w:szCs w:val="28"/>
                <w:lang w:val="tt-RU"/>
              </w:rPr>
              <w:t>»</w:t>
            </w:r>
          </w:p>
          <w:p w:rsidR="00557210" w:rsidRDefault="00557210" w:rsidP="00557210">
            <w:pPr>
              <w:pStyle w:val="a6"/>
              <w:shd w:val="clear" w:color="auto" w:fill="auto"/>
              <w:spacing w:after="0" w:line="240" w:lineRule="auto"/>
              <w:ind w:right="-3" w:firstLine="0"/>
              <w:rPr>
                <w:sz w:val="28"/>
                <w:szCs w:val="28"/>
                <w:lang w:val="tt-RU"/>
              </w:rPr>
            </w:pPr>
            <w:r>
              <w:rPr>
                <w:sz w:val="28"/>
                <w:szCs w:val="28"/>
                <w:lang w:val="tt-RU"/>
              </w:rPr>
              <w:t>иҗтимагый берләшмәләр</w:t>
            </w:r>
            <w:r w:rsidR="004C3EC0">
              <w:rPr>
                <w:sz w:val="28"/>
                <w:szCs w:val="28"/>
                <w:lang w:val="tt-RU"/>
              </w:rPr>
              <w:t>енең</w:t>
            </w:r>
          </w:p>
          <w:p w:rsidR="00557210" w:rsidRDefault="00557210" w:rsidP="00557210">
            <w:pPr>
              <w:pStyle w:val="a6"/>
              <w:shd w:val="clear" w:color="auto" w:fill="auto"/>
              <w:spacing w:after="0" w:line="240" w:lineRule="auto"/>
              <w:ind w:right="-3" w:firstLine="0"/>
              <w:rPr>
                <w:sz w:val="28"/>
                <w:szCs w:val="28"/>
                <w:lang w:val="tt-RU"/>
              </w:rPr>
            </w:pPr>
            <w:r>
              <w:rPr>
                <w:sz w:val="28"/>
                <w:szCs w:val="28"/>
                <w:lang w:val="tt-RU"/>
              </w:rPr>
              <w:t>халыкара берлеге</w:t>
            </w:r>
            <w:r w:rsidRPr="00557210">
              <w:rPr>
                <w:sz w:val="28"/>
                <w:szCs w:val="28"/>
                <w:lang w:val="tt-RU"/>
              </w:rPr>
              <w:t xml:space="preserve"> V</w:t>
            </w:r>
            <w:r>
              <w:rPr>
                <w:sz w:val="28"/>
                <w:szCs w:val="28"/>
                <w:lang w:val="tt-RU"/>
              </w:rPr>
              <w:t>I</w:t>
            </w:r>
            <w:r w:rsidRPr="00557210">
              <w:rPr>
                <w:sz w:val="28"/>
                <w:szCs w:val="28"/>
                <w:lang w:val="tt-RU"/>
              </w:rPr>
              <w:t xml:space="preserve"> </w:t>
            </w:r>
            <w:r>
              <w:rPr>
                <w:sz w:val="28"/>
                <w:szCs w:val="28"/>
                <w:lang w:val="tt-RU"/>
              </w:rPr>
              <w:t>с</w:t>
            </w:r>
            <w:r w:rsidRPr="00557210">
              <w:rPr>
                <w:sz w:val="28"/>
                <w:szCs w:val="28"/>
                <w:lang w:val="tt-RU"/>
              </w:rPr>
              <w:t>ъезд</w:t>
            </w:r>
            <w:r>
              <w:rPr>
                <w:sz w:val="28"/>
                <w:szCs w:val="28"/>
                <w:lang w:val="tt-RU"/>
              </w:rPr>
              <w:t>ында</w:t>
            </w:r>
          </w:p>
          <w:p w:rsidR="00557210" w:rsidRPr="00557210" w:rsidRDefault="00557210" w:rsidP="00557210">
            <w:pPr>
              <w:pStyle w:val="a6"/>
              <w:shd w:val="clear" w:color="auto" w:fill="auto"/>
              <w:spacing w:after="0" w:line="240" w:lineRule="auto"/>
              <w:ind w:right="-3" w:firstLine="0"/>
              <w:rPr>
                <w:sz w:val="28"/>
                <w:szCs w:val="28"/>
                <w:lang w:val="tt-RU"/>
              </w:rPr>
            </w:pPr>
            <w:r>
              <w:rPr>
                <w:sz w:val="28"/>
                <w:szCs w:val="28"/>
                <w:lang w:val="tt-RU"/>
              </w:rPr>
              <w:t>РАСЛАНДЫ</w:t>
            </w:r>
          </w:p>
          <w:p w:rsidR="00665162" w:rsidRPr="007012B2" w:rsidRDefault="00665162" w:rsidP="007012B2">
            <w:pPr>
              <w:pStyle w:val="a6"/>
              <w:shd w:val="clear" w:color="auto" w:fill="auto"/>
              <w:spacing w:after="0" w:line="240" w:lineRule="auto"/>
              <w:ind w:right="-3" w:firstLine="0"/>
              <w:rPr>
                <w:sz w:val="28"/>
                <w:szCs w:val="28"/>
              </w:rPr>
            </w:pPr>
          </w:p>
        </w:tc>
      </w:tr>
    </w:tbl>
    <w:p w:rsidR="00277F17" w:rsidRPr="007012B2" w:rsidRDefault="00277F17" w:rsidP="007012B2">
      <w:pPr>
        <w:pStyle w:val="a6"/>
        <w:shd w:val="clear" w:color="auto" w:fill="auto"/>
        <w:spacing w:after="0" w:line="240" w:lineRule="auto"/>
        <w:ind w:right="-3" w:firstLine="709"/>
        <w:jc w:val="right"/>
        <w:rPr>
          <w:sz w:val="28"/>
          <w:szCs w:val="28"/>
        </w:rPr>
      </w:pPr>
      <w:bookmarkStart w:id="0" w:name="bookmark0"/>
    </w:p>
    <w:p w:rsidR="00060C9E" w:rsidRPr="007012B2" w:rsidRDefault="00060C9E" w:rsidP="007012B2">
      <w:pPr>
        <w:pStyle w:val="a6"/>
        <w:shd w:val="clear" w:color="auto" w:fill="auto"/>
        <w:spacing w:after="0" w:line="240" w:lineRule="auto"/>
        <w:ind w:right="-3" w:firstLine="709"/>
        <w:jc w:val="both"/>
        <w:rPr>
          <w:sz w:val="28"/>
          <w:szCs w:val="28"/>
        </w:rPr>
      </w:pPr>
    </w:p>
    <w:p w:rsidR="001101F3" w:rsidRPr="007012B2" w:rsidRDefault="001101F3" w:rsidP="007012B2">
      <w:pPr>
        <w:pStyle w:val="a6"/>
        <w:shd w:val="clear" w:color="auto" w:fill="auto"/>
        <w:spacing w:after="0" w:line="240" w:lineRule="auto"/>
        <w:ind w:right="-3" w:firstLine="709"/>
        <w:jc w:val="both"/>
        <w:rPr>
          <w:sz w:val="28"/>
          <w:szCs w:val="28"/>
        </w:rPr>
      </w:pPr>
    </w:p>
    <w:p w:rsidR="001B4C1C" w:rsidRPr="007012B2" w:rsidRDefault="001B4C1C" w:rsidP="007012B2">
      <w:pPr>
        <w:pStyle w:val="a6"/>
        <w:shd w:val="clear" w:color="auto" w:fill="auto"/>
        <w:spacing w:after="0" w:line="240" w:lineRule="auto"/>
        <w:ind w:right="-3" w:firstLine="709"/>
        <w:jc w:val="both"/>
        <w:rPr>
          <w:sz w:val="28"/>
          <w:szCs w:val="28"/>
        </w:rPr>
      </w:pPr>
    </w:p>
    <w:p w:rsidR="0060589D" w:rsidRPr="007012B2" w:rsidRDefault="0060589D" w:rsidP="007012B2">
      <w:pPr>
        <w:pStyle w:val="a6"/>
        <w:shd w:val="clear" w:color="auto" w:fill="auto"/>
        <w:spacing w:after="0" w:line="240" w:lineRule="auto"/>
        <w:ind w:right="-3" w:firstLine="709"/>
        <w:jc w:val="both"/>
        <w:rPr>
          <w:sz w:val="28"/>
          <w:szCs w:val="28"/>
        </w:rPr>
      </w:pPr>
    </w:p>
    <w:p w:rsidR="0060589D" w:rsidRPr="007012B2" w:rsidRDefault="0060589D" w:rsidP="007012B2">
      <w:pPr>
        <w:pStyle w:val="a6"/>
        <w:shd w:val="clear" w:color="auto" w:fill="auto"/>
        <w:spacing w:after="0" w:line="240" w:lineRule="auto"/>
        <w:ind w:right="-3" w:firstLine="709"/>
        <w:jc w:val="both"/>
        <w:rPr>
          <w:sz w:val="28"/>
          <w:szCs w:val="28"/>
        </w:rPr>
      </w:pPr>
    </w:p>
    <w:p w:rsidR="0060589D" w:rsidRPr="007012B2" w:rsidRDefault="0060589D" w:rsidP="007012B2">
      <w:pPr>
        <w:pStyle w:val="a6"/>
        <w:shd w:val="clear" w:color="auto" w:fill="auto"/>
        <w:spacing w:after="0" w:line="240" w:lineRule="auto"/>
        <w:ind w:right="-3" w:firstLine="709"/>
        <w:rPr>
          <w:sz w:val="28"/>
          <w:szCs w:val="28"/>
        </w:rPr>
      </w:pPr>
    </w:p>
    <w:p w:rsidR="00557210" w:rsidRPr="00557210" w:rsidRDefault="00557210" w:rsidP="00557210">
      <w:pPr>
        <w:pStyle w:val="a6"/>
        <w:shd w:val="clear" w:color="auto" w:fill="auto"/>
        <w:spacing w:after="0" w:line="240" w:lineRule="auto"/>
        <w:ind w:right="-3" w:firstLine="0"/>
        <w:jc w:val="center"/>
        <w:rPr>
          <w:b/>
          <w:sz w:val="28"/>
          <w:szCs w:val="28"/>
          <w:lang w:val="tt-RU"/>
        </w:rPr>
      </w:pPr>
      <w:r w:rsidRPr="00557210">
        <w:rPr>
          <w:b/>
          <w:sz w:val="28"/>
          <w:szCs w:val="28"/>
          <w:lang w:val="tt-RU"/>
        </w:rPr>
        <w:t>«Бөтендөнья татар конгрессы»</w:t>
      </w:r>
    </w:p>
    <w:p w:rsidR="00557210" w:rsidRPr="00557210" w:rsidRDefault="00557210" w:rsidP="00557210">
      <w:pPr>
        <w:pStyle w:val="a6"/>
        <w:shd w:val="clear" w:color="auto" w:fill="auto"/>
        <w:spacing w:after="0" w:line="240" w:lineRule="auto"/>
        <w:ind w:right="-3" w:firstLine="0"/>
        <w:jc w:val="center"/>
        <w:rPr>
          <w:b/>
          <w:sz w:val="28"/>
          <w:szCs w:val="28"/>
          <w:lang w:val="tt-RU"/>
        </w:rPr>
      </w:pPr>
      <w:r w:rsidRPr="00557210">
        <w:rPr>
          <w:b/>
          <w:sz w:val="28"/>
          <w:szCs w:val="28"/>
          <w:lang w:val="tt-RU"/>
        </w:rPr>
        <w:t>иҗтимагый берләшмәләр</w:t>
      </w:r>
      <w:r w:rsidR="004C3EC0">
        <w:rPr>
          <w:b/>
          <w:sz w:val="28"/>
          <w:szCs w:val="28"/>
          <w:lang w:val="tt-RU"/>
        </w:rPr>
        <w:t>енең</w:t>
      </w:r>
    </w:p>
    <w:p w:rsidR="00557210" w:rsidRDefault="00557210" w:rsidP="00557210">
      <w:pPr>
        <w:pStyle w:val="a6"/>
        <w:shd w:val="clear" w:color="auto" w:fill="auto"/>
        <w:spacing w:after="0" w:line="240" w:lineRule="auto"/>
        <w:ind w:right="-3" w:firstLine="0"/>
        <w:jc w:val="center"/>
        <w:rPr>
          <w:b/>
          <w:sz w:val="28"/>
          <w:szCs w:val="28"/>
          <w:lang w:val="tt-RU"/>
        </w:rPr>
      </w:pPr>
      <w:r w:rsidRPr="00557210">
        <w:rPr>
          <w:b/>
          <w:sz w:val="28"/>
          <w:szCs w:val="28"/>
          <w:lang w:val="tt-RU"/>
        </w:rPr>
        <w:t>халыкара берлеге</w:t>
      </w:r>
      <w:r w:rsidRPr="00557210">
        <w:rPr>
          <w:b/>
          <w:sz w:val="28"/>
          <w:szCs w:val="28"/>
        </w:rPr>
        <w:t xml:space="preserve"> </w:t>
      </w:r>
    </w:p>
    <w:p w:rsidR="00557210" w:rsidRDefault="00557210" w:rsidP="00557210">
      <w:pPr>
        <w:pStyle w:val="a6"/>
        <w:shd w:val="clear" w:color="auto" w:fill="auto"/>
        <w:spacing w:after="0" w:line="240" w:lineRule="auto"/>
        <w:ind w:right="-3" w:firstLine="0"/>
        <w:jc w:val="center"/>
        <w:rPr>
          <w:b/>
          <w:sz w:val="28"/>
          <w:szCs w:val="28"/>
          <w:lang w:val="tt-RU"/>
        </w:rPr>
      </w:pPr>
    </w:p>
    <w:p w:rsidR="00557210" w:rsidRPr="00557210" w:rsidRDefault="00557210" w:rsidP="00557210">
      <w:pPr>
        <w:pStyle w:val="a6"/>
        <w:shd w:val="clear" w:color="auto" w:fill="auto"/>
        <w:spacing w:after="0" w:line="240" w:lineRule="auto"/>
        <w:ind w:right="-3" w:firstLine="0"/>
        <w:jc w:val="center"/>
        <w:rPr>
          <w:b/>
          <w:sz w:val="36"/>
          <w:szCs w:val="28"/>
          <w:lang w:val="tt-RU"/>
        </w:rPr>
      </w:pPr>
      <w:r w:rsidRPr="006E55A8">
        <w:rPr>
          <w:b/>
          <w:sz w:val="36"/>
          <w:szCs w:val="28"/>
        </w:rPr>
        <w:t>УСТАВ</w:t>
      </w:r>
      <w:r>
        <w:rPr>
          <w:b/>
          <w:sz w:val="36"/>
          <w:szCs w:val="28"/>
          <w:lang w:val="tt-RU"/>
        </w:rPr>
        <w:t>Ы</w:t>
      </w:r>
    </w:p>
    <w:p w:rsidR="00557210" w:rsidRPr="00557210" w:rsidRDefault="00557210" w:rsidP="00557210">
      <w:pPr>
        <w:pStyle w:val="a6"/>
        <w:shd w:val="clear" w:color="auto" w:fill="auto"/>
        <w:spacing w:after="0" w:line="240" w:lineRule="auto"/>
        <w:ind w:right="-3" w:firstLine="0"/>
        <w:jc w:val="center"/>
        <w:rPr>
          <w:b/>
          <w:sz w:val="28"/>
          <w:szCs w:val="28"/>
        </w:rPr>
      </w:pPr>
      <w:r w:rsidRPr="00557210">
        <w:rPr>
          <w:b/>
          <w:sz w:val="28"/>
          <w:szCs w:val="28"/>
        </w:rPr>
        <w:t>(</w:t>
      </w:r>
      <w:r>
        <w:rPr>
          <w:b/>
          <w:sz w:val="28"/>
          <w:szCs w:val="28"/>
          <w:lang w:val="tt-RU"/>
        </w:rPr>
        <w:t>яңа</w:t>
      </w:r>
      <w:r w:rsidRPr="00557210">
        <w:rPr>
          <w:b/>
          <w:sz w:val="28"/>
          <w:szCs w:val="28"/>
        </w:rPr>
        <w:t xml:space="preserve"> </w:t>
      </w:r>
      <w:proofErr w:type="spellStart"/>
      <w:r w:rsidRPr="00557210">
        <w:rPr>
          <w:b/>
          <w:sz w:val="28"/>
          <w:szCs w:val="28"/>
        </w:rPr>
        <w:t>редакци</w:t>
      </w:r>
      <w:proofErr w:type="spellEnd"/>
      <w:r>
        <w:rPr>
          <w:b/>
          <w:sz w:val="28"/>
          <w:szCs w:val="28"/>
          <w:lang w:val="tt-RU"/>
        </w:rPr>
        <w:t>ядә</w:t>
      </w:r>
      <w:r w:rsidRPr="00557210">
        <w:rPr>
          <w:b/>
          <w:sz w:val="28"/>
          <w:szCs w:val="28"/>
        </w:rPr>
        <w:t>)</w:t>
      </w:r>
    </w:p>
    <w:p w:rsidR="009B58BF" w:rsidRPr="007012B2" w:rsidRDefault="009B58BF" w:rsidP="007012B2">
      <w:pPr>
        <w:pStyle w:val="a6"/>
        <w:shd w:val="clear" w:color="auto" w:fill="auto"/>
        <w:spacing w:after="0" w:line="240" w:lineRule="auto"/>
        <w:ind w:right="-3" w:firstLine="709"/>
        <w:jc w:val="both"/>
        <w:rPr>
          <w:sz w:val="28"/>
          <w:szCs w:val="28"/>
        </w:rPr>
      </w:pPr>
    </w:p>
    <w:p w:rsidR="009B58BF" w:rsidRPr="007012B2" w:rsidRDefault="009B58BF" w:rsidP="007012B2">
      <w:pPr>
        <w:pStyle w:val="a6"/>
        <w:shd w:val="clear" w:color="auto" w:fill="auto"/>
        <w:spacing w:after="0" w:line="240" w:lineRule="auto"/>
        <w:ind w:right="-3" w:firstLine="709"/>
        <w:jc w:val="both"/>
        <w:rPr>
          <w:sz w:val="28"/>
          <w:szCs w:val="28"/>
        </w:rPr>
      </w:pPr>
    </w:p>
    <w:p w:rsidR="009B58BF" w:rsidRPr="007012B2" w:rsidRDefault="009B58BF" w:rsidP="007012B2">
      <w:pPr>
        <w:pStyle w:val="a6"/>
        <w:shd w:val="clear" w:color="auto" w:fill="auto"/>
        <w:spacing w:after="0" w:line="240" w:lineRule="auto"/>
        <w:ind w:right="-3" w:firstLine="709"/>
        <w:jc w:val="both"/>
        <w:rPr>
          <w:sz w:val="28"/>
          <w:szCs w:val="28"/>
        </w:rPr>
      </w:pPr>
    </w:p>
    <w:p w:rsidR="009B58BF" w:rsidRPr="007012B2" w:rsidRDefault="009B58BF" w:rsidP="007012B2">
      <w:pPr>
        <w:pStyle w:val="a6"/>
        <w:shd w:val="clear" w:color="auto" w:fill="auto"/>
        <w:spacing w:after="0" w:line="240" w:lineRule="auto"/>
        <w:ind w:right="-3" w:firstLine="709"/>
        <w:jc w:val="both"/>
        <w:rPr>
          <w:sz w:val="28"/>
          <w:szCs w:val="28"/>
        </w:rPr>
      </w:pPr>
    </w:p>
    <w:p w:rsidR="009B58BF" w:rsidRPr="007012B2" w:rsidRDefault="009B58BF" w:rsidP="007012B2">
      <w:pPr>
        <w:pStyle w:val="a6"/>
        <w:shd w:val="clear" w:color="auto" w:fill="auto"/>
        <w:spacing w:after="0" w:line="240" w:lineRule="auto"/>
        <w:ind w:right="-3" w:firstLine="709"/>
        <w:jc w:val="both"/>
        <w:rPr>
          <w:sz w:val="28"/>
          <w:szCs w:val="28"/>
        </w:rPr>
      </w:pPr>
    </w:p>
    <w:p w:rsidR="009B58BF" w:rsidRPr="007012B2" w:rsidRDefault="009B58BF" w:rsidP="007012B2">
      <w:pPr>
        <w:pStyle w:val="a6"/>
        <w:shd w:val="clear" w:color="auto" w:fill="auto"/>
        <w:spacing w:after="0" w:line="240" w:lineRule="auto"/>
        <w:ind w:right="-3" w:firstLine="709"/>
        <w:jc w:val="both"/>
        <w:rPr>
          <w:sz w:val="28"/>
          <w:szCs w:val="28"/>
        </w:rPr>
      </w:pPr>
    </w:p>
    <w:p w:rsidR="009B58BF" w:rsidRPr="007012B2" w:rsidRDefault="009B58BF" w:rsidP="007012B2">
      <w:pPr>
        <w:pStyle w:val="a6"/>
        <w:shd w:val="clear" w:color="auto" w:fill="auto"/>
        <w:spacing w:after="0" w:line="240" w:lineRule="auto"/>
        <w:ind w:right="-3" w:firstLine="709"/>
        <w:jc w:val="both"/>
        <w:rPr>
          <w:sz w:val="28"/>
          <w:szCs w:val="28"/>
        </w:rPr>
      </w:pPr>
    </w:p>
    <w:p w:rsidR="009B58BF" w:rsidRPr="007012B2" w:rsidRDefault="009B58BF" w:rsidP="007012B2">
      <w:pPr>
        <w:pStyle w:val="a6"/>
        <w:shd w:val="clear" w:color="auto" w:fill="auto"/>
        <w:spacing w:after="0" w:line="240" w:lineRule="auto"/>
        <w:ind w:right="-3" w:firstLine="709"/>
        <w:jc w:val="both"/>
        <w:rPr>
          <w:sz w:val="28"/>
          <w:szCs w:val="28"/>
        </w:rPr>
      </w:pPr>
    </w:p>
    <w:p w:rsidR="009B58BF" w:rsidRPr="007012B2" w:rsidRDefault="009B58BF" w:rsidP="007012B2">
      <w:pPr>
        <w:pStyle w:val="a6"/>
        <w:shd w:val="clear" w:color="auto" w:fill="auto"/>
        <w:spacing w:after="0" w:line="240" w:lineRule="auto"/>
        <w:ind w:right="-3" w:firstLine="709"/>
        <w:jc w:val="both"/>
        <w:rPr>
          <w:sz w:val="28"/>
          <w:szCs w:val="28"/>
        </w:rPr>
      </w:pPr>
    </w:p>
    <w:p w:rsidR="009B58BF" w:rsidRPr="007012B2" w:rsidRDefault="009B58BF" w:rsidP="007012B2">
      <w:pPr>
        <w:pStyle w:val="a6"/>
        <w:shd w:val="clear" w:color="auto" w:fill="auto"/>
        <w:spacing w:after="0" w:line="240" w:lineRule="auto"/>
        <w:ind w:right="-3" w:firstLine="709"/>
        <w:jc w:val="both"/>
        <w:rPr>
          <w:sz w:val="28"/>
          <w:szCs w:val="28"/>
        </w:rPr>
      </w:pPr>
    </w:p>
    <w:p w:rsidR="009B58BF" w:rsidRPr="007012B2" w:rsidRDefault="009B58BF" w:rsidP="007012B2">
      <w:pPr>
        <w:pStyle w:val="a6"/>
        <w:shd w:val="clear" w:color="auto" w:fill="auto"/>
        <w:spacing w:after="0" w:line="240" w:lineRule="auto"/>
        <w:ind w:right="-3" w:firstLine="709"/>
        <w:jc w:val="both"/>
        <w:rPr>
          <w:sz w:val="28"/>
          <w:szCs w:val="28"/>
        </w:rPr>
      </w:pPr>
    </w:p>
    <w:p w:rsidR="009B58BF" w:rsidRPr="007012B2" w:rsidRDefault="009B58BF" w:rsidP="007012B2">
      <w:pPr>
        <w:pStyle w:val="a6"/>
        <w:shd w:val="clear" w:color="auto" w:fill="auto"/>
        <w:spacing w:after="0" w:line="240" w:lineRule="auto"/>
        <w:ind w:right="-3" w:firstLine="709"/>
        <w:jc w:val="both"/>
        <w:rPr>
          <w:sz w:val="28"/>
          <w:szCs w:val="28"/>
        </w:rPr>
      </w:pPr>
    </w:p>
    <w:p w:rsidR="006E55A8" w:rsidRPr="007012B2" w:rsidRDefault="006E55A8" w:rsidP="007012B2">
      <w:pPr>
        <w:pStyle w:val="a6"/>
        <w:shd w:val="clear" w:color="auto" w:fill="auto"/>
        <w:spacing w:after="0" w:line="240" w:lineRule="auto"/>
        <w:ind w:right="-3" w:firstLine="709"/>
        <w:jc w:val="both"/>
        <w:rPr>
          <w:sz w:val="28"/>
          <w:szCs w:val="28"/>
        </w:rPr>
      </w:pPr>
    </w:p>
    <w:p w:rsidR="0060589D" w:rsidRPr="007012B2" w:rsidRDefault="0060589D" w:rsidP="007012B2">
      <w:pPr>
        <w:pStyle w:val="a6"/>
        <w:shd w:val="clear" w:color="auto" w:fill="auto"/>
        <w:spacing w:after="0" w:line="240" w:lineRule="auto"/>
        <w:ind w:right="-3" w:firstLine="709"/>
        <w:jc w:val="center"/>
        <w:rPr>
          <w:b/>
          <w:sz w:val="28"/>
          <w:szCs w:val="28"/>
        </w:rPr>
      </w:pPr>
      <w:bookmarkStart w:id="1" w:name="_Toc487020983"/>
      <w:r w:rsidRPr="007012B2">
        <w:rPr>
          <w:b/>
          <w:sz w:val="28"/>
          <w:szCs w:val="28"/>
        </w:rPr>
        <w:t>Казан</w:t>
      </w:r>
      <w:r w:rsidR="00557210">
        <w:rPr>
          <w:b/>
          <w:sz w:val="28"/>
          <w:szCs w:val="28"/>
          <w:lang w:val="tt-RU"/>
        </w:rPr>
        <w:t xml:space="preserve"> шәһәре</w:t>
      </w:r>
      <w:bookmarkEnd w:id="1"/>
    </w:p>
    <w:p w:rsidR="0060589D" w:rsidRPr="00557210" w:rsidRDefault="00557210" w:rsidP="007012B2">
      <w:pPr>
        <w:pStyle w:val="a6"/>
        <w:shd w:val="clear" w:color="auto" w:fill="auto"/>
        <w:spacing w:after="0" w:line="240" w:lineRule="auto"/>
        <w:ind w:right="-3" w:firstLine="709"/>
        <w:jc w:val="center"/>
        <w:rPr>
          <w:b/>
          <w:sz w:val="28"/>
          <w:szCs w:val="28"/>
          <w:lang w:val="tt-RU"/>
        </w:rPr>
      </w:pPr>
      <w:r>
        <w:rPr>
          <w:b/>
          <w:sz w:val="28"/>
          <w:szCs w:val="28"/>
          <w:lang w:val="tt-RU"/>
        </w:rPr>
        <w:t xml:space="preserve">Татарстан Республикасы </w:t>
      </w:r>
    </w:p>
    <w:p w:rsidR="0060589D" w:rsidRPr="007012B2" w:rsidRDefault="00277F17" w:rsidP="007012B2">
      <w:pPr>
        <w:pStyle w:val="a6"/>
        <w:shd w:val="clear" w:color="auto" w:fill="auto"/>
        <w:spacing w:after="0" w:line="240" w:lineRule="auto"/>
        <w:ind w:right="-3" w:firstLine="709"/>
        <w:jc w:val="center"/>
        <w:rPr>
          <w:b/>
          <w:sz w:val="28"/>
          <w:szCs w:val="28"/>
        </w:rPr>
      </w:pPr>
      <w:r w:rsidRPr="007012B2">
        <w:rPr>
          <w:b/>
          <w:sz w:val="28"/>
          <w:szCs w:val="28"/>
        </w:rPr>
        <w:t>2017</w:t>
      </w:r>
    </w:p>
    <w:p w:rsidR="0060589D" w:rsidRPr="00557210" w:rsidRDefault="009B58BF" w:rsidP="00C650A0">
      <w:pPr>
        <w:pStyle w:val="20"/>
        <w:shd w:val="clear" w:color="auto" w:fill="auto"/>
        <w:spacing w:after="0" w:line="240" w:lineRule="auto"/>
        <w:ind w:right="-3"/>
        <w:jc w:val="center"/>
        <w:rPr>
          <w:sz w:val="28"/>
          <w:szCs w:val="28"/>
          <w:lang w:val="tt-RU"/>
        </w:rPr>
      </w:pPr>
      <w:r w:rsidRPr="007012B2">
        <w:rPr>
          <w:sz w:val="28"/>
          <w:szCs w:val="28"/>
        </w:rPr>
        <w:br w:type="page"/>
      </w:r>
      <w:r w:rsidR="00557210">
        <w:rPr>
          <w:sz w:val="28"/>
          <w:szCs w:val="28"/>
          <w:lang w:val="tt-RU"/>
        </w:rPr>
        <w:lastRenderedPageBreak/>
        <w:t>Эчтәлек</w:t>
      </w:r>
    </w:p>
    <w:p w:rsidR="009E64D9" w:rsidRPr="007012B2" w:rsidRDefault="00557210" w:rsidP="007012B2">
      <w:pPr>
        <w:pStyle w:val="13"/>
        <w:rPr>
          <w:rFonts w:eastAsia="Times New Roman"/>
          <w:noProof/>
          <w:color w:val="auto"/>
        </w:rPr>
      </w:pPr>
      <w:r w:rsidRPr="00557210">
        <w:t>1</w:t>
      </w:r>
      <w:r w:rsidR="009E64D9" w:rsidRPr="007012B2">
        <w:fldChar w:fldCharType="begin"/>
      </w:r>
      <w:r w:rsidR="009E64D9" w:rsidRPr="007012B2">
        <w:instrText xml:space="preserve"> TOC \o "1-3" \h \z \u </w:instrText>
      </w:r>
      <w:r w:rsidR="009E64D9" w:rsidRPr="007012B2">
        <w:fldChar w:fldCharType="separate"/>
      </w:r>
      <w:hyperlink w:anchor="_Toc487021288" w:history="1">
        <w:r>
          <w:rPr>
            <w:rStyle w:val="a3"/>
            <w:rFonts w:ascii="Times New Roman" w:hAnsi="Times New Roman"/>
            <w:noProof/>
            <w:sz w:val="28"/>
            <w:szCs w:val="28"/>
            <w:lang w:val="tt-RU"/>
          </w:rPr>
          <w:t xml:space="preserve"> с</w:t>
        </w:r>
        <w:r w:rsidR="009E64D9" w:rsidRPr="007012B2">
          <w:rPr>
            <w:rStyle w:val="a3"/>
            <w:rFonts w:ascii="Times New Roman" w:hAnsi="Times New Roman"/>
            <w:noProof/>
            <w:sz w:val="28"/>
            <w:szCs w:val="28"/>
          </w:rPr>
          <w:t xml:space="preserve">татья. </w:t>
        </w:r>
        <w:r>
          <w:rPr>
            <w:rStyle w:val="a3"/>
            <w:rFonts w:ascii="Times New Roman" w:hAnsi="Times New Roman"/>
            <w:noProof/>
            <w:sz w:val="28"/>
            <w:szCs w:val="28"/>
            <w:lang w:val="tt-RU"/>
          </w:rPr>
          <w:t>Гомуми нигезләмәләр</w:t>
        </w:r>
        <w:r w:rsidR="009E64D9" w:rsidRPr="007012B2">
          <w:rPr>
            <w:rStyle w:val="a3"/>
            <w:rFonts w:ascii="Times New Roman" w:hAnsi="Times New Roman"/>
            <w:noProof/>
            <w:sz w:val="28"/>
            <w:szCs w:val="28"/>
          </w:rPr>
          <w:t>.</w:t>
        </w:r>
        <w:r w:rsidR="009E64D9" w:rsidRPr="007012B2">
          <w:rPr>
            <w:noProof/>
            <w:webHidden/>
          </w:rPr>
          <w:tab/>
        </w:r>
        <w:r w:rsidR="009E64D9" w:rsidRPr="007012B2">
          <w:rPr>
            <w:noProof/>
            <w:webHidden/>
          </w:rPr>
          <w:fldChar w:fldCharType="begin"/>
        </w:r>
        <w:r w:rsidR="009E64D9" w:rsidRPr="007012B2">
          <w:rPr>
            <w:noProof/>
            <w:webHidden/>
          </w:rPr>
          <w:instrText xml:space="preserve"> PAGEREF _Toc487021288 \h </w:instrText>
        </w:r>
        <w:r w:rsidR="009E64D9" w:rsidRPr="007012B2">
          <w:rPr>
            <w:noProof/>
            <w:webHidden/>
          </w:rPr>
        </w:r>
        <w:r w:rsidR="009E64D9" w:rsidRPr="007012B2">
          <w:rPr>
            <w:noProof/>
            <w:webHidden/>
          </w:rPr>
          <w:fldChar w:fldCharType="separate"/>
        </w:r>
        <w:r w:rsidR="00345319">
          <w:rPr>
            <w:noProof/>
            <w:webHidden/>
          </w:rPr>
          <w:t>3</w:t>
        </w:r>
        <w:r w:rsidR="009E64D9" w:rsidRPr="007012B2">
          <w:rPr>
            <w:noProof/>
            <w:webHidden/>
          </w:rPr>
          <w:fldChar w:fldCharType="end"/>
        </w:r>
      </w:hyperlink>
    </w:p>
    <w:p w:rsidR="009E64D9" w:rsidRPr="007012B2" w:rsidRDefault="00557210" w:rsidP="007012B2">
      <w:pPr>
        <w:pStyle w:val="13"/>
        <w:rPr>
          <w:rFonts w:eastAsia="Times New Roman"/>
          <w:noProof/>
          <w:color w:val="auto"/>
        </w:rPr>
      </w:pPr>
      <w:r w:rsidRPr="00557210">
        <w:t>2</w:t>
      </w:r>
      <w:hyperlink w:anchor="_Toc487021289" w:history="1">
        <w:r>
          <w:rPr>
            <w:rStyle w:val="a3"/>
            <w:rFonts w:ascii="Times New Roman" w:hAnsi="Times New Roman"/>
            <w:noProof/>
            <w:sz w:val="28"/>
            <w:szCs w:val="28"/>
            <w:lang w:val="tt-RU"/>
          </w:rPr>
          <w:t xml:space="preserve"> с</w:t>
        </w:r>
        <w:r w:rsidR="009E64D9" w:rsidRPr="007012B2">
          <w:rPr>
            <w:rStyle w:val="a3"/>
            <w:rFonts w:ascii="Times New Roman" w:hAnsi="Times New Roman"/>
            <w:noProof/>
            <w:sz w:val="28"/>
            <w:szCs w:val="28"/>
          </w:rPr>
          <w:t xml:space="preserve">татья. </w:t>
        </w:r>
        <w:r>
          <w:rPr>
            <w:rStyle w:val="a3"/>
            <w:rFonts w:ascii="Times New Roman" w:hAnsi="Times New Roman"/>
            <w:noProof/>
            <w:sz w:val="28"/>
            <w:szCs w:val="28"/>
            <w:lang w:val="tt-RU"/>
          </w:rPr>
          <w:t>Берлекнең ю</w:t>
        </w:r>
        <w:r w:rsidR="009E64D9" w:rsidRPr="007012B2">
          <w:rPr>
            <w:rStyle w:val="a3"/>
            <w:rFonts w:ascii="Times New Roman" w:hAnsi="Times New Roman"/>
            <w:noProof/>
            <w:sz w:val="28"/>
            <w:szCs w:val="28"/>
          </w:rPr>
          <w:t>риди</w:t>
        </w:r>
        <w:r>
          <w:rPr>
            <w:rStyle w:val="a3"/>
            <w:rFonts w:ascii="Times New Roman" w:hAnsi="Times New Roman"/>
            <w:noProof/>
            <w:sz w:val="28"/>
            <w:szCs w:val="28"/>
            <w:lang w:val="tt-RU"/>
          </w:rPr>
          <w:t>к</w:t>
        </w:r>
        <w:r w:rsidR="009E64D9" w:rsidRPr="007012B2">
          <w:rPr>
            <w:rStyle w:val="a3"/>
            <w:rFonts w:ascii="Times New Roman" w:hAnsi="Times New Roman"/>
            <w:noProof/>
            <w:sz w:val="28"/>
            <w:szCs w:val="28"/>
          </w:rPr>
          <w:t xml:space="preserve"> статус</w:t>
        </w:r>
        <w:r>
          <w:rPr>
            <w:rStyle w:val="a3"/>
            <w:rFonts w:ascii="Times New Roman" w:hAnsi="Times New Roman"/>
            <w:noProof/>
            <w:sz w:val="28"/>
            <w:szCs w:val="28"/>
            <w:lang w:val="tt-RU"/>
          </w:rPr>
          <w:t>ы</w:t>
        </w:r>
        <w:r w:rsidR="009E64D9" w:rsidRPr="007012B2">
          <w:rPr>
            <w:noProof/>
            <w:webHidden/>
          </w:rPr>
          <w:tab/>
        </w:r>
        <w:r w:rsidR="009E64D9" w:rsidRPr="007012B2">
          <w:rPr>
            <w:noProof/>
            <w:webHidden/>
          </w:rPr>
          <w:fldChar w:fldCharType="begin"/>
        </w:r>
        <w:r w:rsidR="009E64D9" w:rsidRPr="007012B2">
          <w:rPr>
            <w:noProof/>
            <w:webHidden/>
          </w:rPr>
          <w:instrText xml:space="preserve"> PAGEREF _Toc487021289 \h </w:instrText>
        </w:r>
        <w:r w:rsidR="009E64D9" w:rsidRPr="007012B2">
          <w:rPr>
            <w:noProof/>
            <w:webHidden/>
          </w:rPr>
        </w:r>
        <w:r w:rsidR="009E64D9" w:rsidRPr="007012B2">
          <w:rPr>
            <w:noProof/>
            <w:webHidden/>
          </w:rPr>
          <w:fldChar w:fldCharType="separate"/>
        </w:r>
        <w:r w:rsidR="00345319">
          <w:rPr>
            <w:noProof/>
            <w:webHidden/>
          </w:rPr>
          <w:t>4</w:t>
        </w:r>
        <w:r w:rsidR="009E64D9" w:rsidRPr="007012B2">
          <w:rPr>
            <w:noProof/>
            <w:webHidden/>
          </w:rPr>
          <w:fldChar w:fldCharType="end"/>
        </w:r>
      </w:hyperlink>
    </w:p>
    <w:p w:rsidR="009E64D9" w:rsidRPr="007012B2" w:rsidRDefault="00557210" w:rsidP="007012B2">
      <w:pPr>
        <w:pStyle w:val="13"/>
        <w:rPr>
          <w:rFonts w:eastAsia="Times New Roman"/>
          <w:noProof/>
          <w:color w:val="auto"/>
        </w:rPr>
      </w:pPr>
      <w:r w:rsidRPr="00557210">
        <w:t>3</w:t>
      </w:r>
      <w:hyperlink w:anchor="_Toc487021290" w:history="1">
        <w:r>
          <w:rPr>
            <w:rStyle w:val="a3"/>
            <w:rFonts w:ascii="Times New Roman" w:hAnsi="Times New Roman"/>
            <w:noProof/>
            <w:sz w:val="28"/>
            <w:szCs w:val="28"/>
            <w:lang w:val="tt-RU"/>
          </w:rPr>
          <w:t xml:space="preserve"> с</w:t>
        </w:r>
        <w:r w:rsidR="009E64D9" w:rsidRPr="007012B2">
          <w:rPr>
            <w:rStyle w:val="a3"/>
            <w:rFonts w:ascii="Times New Roman" w:hAnsi="Times New Roman"/>
            <w:noProof/>
            <w:sz w:val="28"/>
            <w:szCs w:val="28"/>
          </w:rPr>
          <w:t xml:space="preserve">татья. </w:t>
        </w:r>
        <w:r w:rsidR="00A44F6B">
          <w:rPr>
            <w:rStyle w:val="a3"/>
            <w:rFonts w:ascii="Times New Roman" w:hAnsi="Times New Roman"/>
            <w:noProof/>
            <w:sz w:val="28"/>
            <w:szCs w:val="28"/>
            <w:lang w:val="tt-RU"/>
          </w:rPr>
          <w:t>Берлекнең максатлары, бурычлары, принциплары, эшчәнлек предметы</w:t>
        </w:r>
        <w:r w:rsidR="009E64D9" w:rsidRPr="007012B2">
          <w:rPr>
            <w:rStyle w:val="a3"/>
            <w:rFonts w:ascii="Times New Roman" w:hAnsi="Times New Roman"/>
            <w:noProof/>
            <w:sz w:val="28"/>
            <w:szCs w:val="28"/>
          </w:rPr>
          <w:t>.</w:t>
        </w:r>
        <w:r w:rsidR="009E64D9" w:rsidRPr="007012B2">
          <w:rPr>
            <w:noProof/>
            <w:webHidden/>
          </w:rPr>
          <w:tab/>
        </w:r>
        <w:r w:rsidR="009E64D9" w:rsidRPr="007012B2">
          <w:rPr>
            <w:noProof/>
            <w:webHidden/>
          </w:rPr>
          <w:fldChar w:fldCharType="begin"/>
        </w:r>
        <w:r w:rsidR="009E64D9" w:rsidRPr="007012B2">
          <w:rPr>
            <w:noProof/>
            <w:webHidden/>
          </w:rPr>
          <w:instrText xml:space="preserve"> PAGEREF _Toc487021290 \h </w:instrText>
        </w:r>
        <w:r w:rsidR="009E64D9" w:rsidRPr="007012B2">
          <w:rPr>
            <w:noProof/>
            <w:webHidden/>
          </w:rPr>
        </w:r>
        <w:r w:rsidR="009E64D9" w:rsidRPr="007012B2">
          <w:rPr>
            <w:noProof/>
            <w:webHidden/>
          </w:rPr>
          <w:fldChar w:fldCharType="separate"/>
        </w:r>
        <w:r w:rsidR="00345319">
          <w:rPr>
            <w:noProof/>
            <w:webHidden/>
          </w:rPr>
          <w:t>4</w:t>
        </w:r>
        <w:r w:rsidR="009E64D9" w:rsidRPr="007012B2">
          <w:rPr>
            <w:noProof/>
            <w:webHidden/>
          </w:rPr>
          <w:fldChar w:fldCharType="end"/>
        </w:r>
      </w:hyperlink>
    </w:p>
    <w:p w:rsidR="009E64D9" w:rsidRPr="007012B2" w:rsidRDefault="00A44F6B" w:rsidP="007012B2">
      <w:pPr>
        <w:pStyle w:val="13"/>
        <w:rPr>
          <w:rFonts w:eastAsia="Times New Roman"/>
          <w:noProof/>
          <w:color w:val="auto"/>
        </w:rPr>
      </w:pPr>
      <w:r w:rsidRPr="00A44F6B">
        <w:t>4</w:t>
      </w:r>
      <w:hyperlink w:anchor="_Toc487021291" w:history="1">
        <w:r>
          <w:rPr>
            <w:rStyle w:val="a3"/>
            <w:rFonts w:ascii="Times New Roman" w:hAnsi="Times New Roman"/>
            <w:noProof/>
            <w:sz w:val="28"/>
            <w:szCs w:val="28"/>
            <w:lang w:val="tt-RU"/>
          </w:rPr>
          <w:t xml:space="preserve"> с</w:t>
        </w:r>
        <w:r w:rsidR="009E64D9" w:rsidRPr="007012B2">
          <w:rPr>
            <w:rStyle w:val="a3"/>
            <w:rFonts w:ascii="Times New Roman" w:hAnsi="Times New Roman"/>
            <w:noProof/>
            <w:sz w:val="28"/>
            <w:szCs w:val="28"/>
          </w:rPr>
          <w:t xml:space="preserve">татья. </w:t>
        </w:r>
        <w:r>
          <w:rPr>
            <w:rStyle w:val="a3"/>
            <w:rFonts w:ascii="Times New Roman" w:hAnsi="Times New Roman"/>
            <w:noProof/>
            <w:sz w:val="28"/>
            <w:szCs w:val="28"/>
            <w:lang w:val="tt-RU"/>
          </w:rPr>
          <w:t>Берлекнең хокуклары һәм вазыйфалары</w:t>
        </w:r>
        <w:r w:rsidR="009E64D9" w:rsidRPr="007012B2">
          <w:rPr>
            <w:noProof/>
            <w:webHidden/>
          </w:rPr>
          <w:tab/>
        </w:r>
        <w:r w:rsidR="009E64D9" w:rsidRPr="007012B2">
          <w:rPr>
            <w:noProof/>
            <w:webHidden/>
          </w:rPr>
          <w:fldChar w:fldCharType="begin"/>
        </w:r>
        <w:r w:rsidR="009E64D9" w:rsidRPr="007012B2">
          <w:rPr>
            <w:noProof/>
            <w:webHidden/>
          </w:rPr>
          <w:instrText xml:space="preserve"> PAGEREF _Toc487021291 \h </w:instrText>
        </w:r>
        <w:r w:rsidR="009E64D9" w:rsidRPr="007012B2">
          <w:rPr>
            <w:noProof/>
            <w:webHidden/>
          </w:rPr>
        </w:r>
        <w:r w:rsidR="009E64D9" w:rsidRPr="007012B2">
          <w:rPr>
            <w:noProof/>
            <w:webHidden/>
          </w:rPr>
          <w:fldChar w:fldCharType="separate"/>
        </w:r>
        <w:r w:rsidR="00345319">
          <w:rPr>
            <w:noProof/>
            <w:webHidden/>
          </w:rPr>
          <w:t>6</w:t>
        </w:r>
        <w:r w:rsidR="009E64D9" w:rsidRPr="007012B2">
          <w:rPr>
            <w:noProof/>
            <w:webHidden/>
          </w:rPr>
          <w:fldChar w:fldCharType="end"/>
        </w:r>
      </w:hyperlink>
    </w:p>
    <w:p w:rsidR="009E64D9" w:rsidRPr="007012B2" w:rsidRDefault="00A44F6B" w:rsidP="007012B2">
      <w:pPr>
        <w:pStyle w:val="13"/>
        <w:rPr>
          <w:rFonts w:eastAsia="Times New Roman"/>
          <w:noProof/>
          <w:color w:val="auto"/>
        </w:rPr>
      </w:pPr>
      <w:r w:rsidRPr="00A44F6B">
        <w:t>5</w:t>
      </w:r>
      <w:r>
        <w:rPr>
          <w:lang w:val="tt-RU"/>
        </w:rPr>
        <w:t xml:space="preserve"> </w:t>
      </w:r>
      <w:hyperlink w:anchor="_Toc487021292" w:history="1">
        <w:r>
          <w:rPr>
            <w:rStyle w:val="a3"/>
            <w:rFonts w:ascii="Times New Roman" w:hAnsi="Times New Roman"/>
            <w:noProof/>
            <w:sz w:val="28"/>
            <w:szCs w:val="28"/>
            <w:lang w:val="tt-RU"/>
          </w:rPr>
          <w:t>с</w:t>
        </w:r>
        <w:r w:rsidR="009E64D9" w:rsidRPr="007012B2">
          <w:rPr>
            <w:rStyle w:val="a3"/>
            <w:rFonts w:ascii="Times New Roman" w:hAnsi="Times New Roman"/>
            <w:noProof/>
            <w:sz w:val="28"/>
            <w:szCs w:val="28"/>
          </w:rPr>
          <w:t xml:space="preserve">татья. </w:t>
        </w:r>
        <w:r>
          <w:rPr>
            <w:rStyle w:val="a3"/>
            <w:rFonts w:ascii="Times New Roman" w:hAnsi="Times New Roman"/>
            <w:noProof/>
            <w:sz w:val="28"/>
            <w:szCs w:val="28"/>
            <w:lang w:val="tt-RU"/>
          </w:rPr>
          <w:t>Берлек әгъзал</w:t>
        </w:r>
        <w:r w:rsidR="00B14301">
          <w:rPr>
            <w:rStyle w:val="a3"/>
            <w:rFonts w:ascii="Times New Roman" w:hAnsi="Times New Roman"/>
            <w:noProof/>
            <w:sz w:val="28"/>
            <w:szCs w:val="28"/>
            <w:lang w:val="tt-RU"/>
          </w:rPr>
          <w:t>ыг</w:t>
        </w:r>
        <w:r>
          <w:rPr>
            <w:rStyle w:val="a3"/>
            <w:rFonts w:ascii="Times New Roman" w:hAnsi="Times New Roman"/>
            <w:noProof/>
            <w:sz w:val="28"/>
            <w:szCs w:val="28"/>
            <w:lang w:val="tt-RU"/>
          </w:rPr>
          <w:t>ы</w:t>
        </w:r>
        <w:r w:rsidR="009E64D9" w:rsidRPr="007012B2">
          <w:rPr>
            <w:rStyle w:val="a3"/>
            <w:rFonts w:ascii="Times New Roman" w:hAnsi="Times New Roman"/>
            <w:noProof/>
            <w:sz w:val="28"/>
            <w:szCs w:val="28"/>
          </w:rPr>
          <w:t>.</w:t>
        </w:r>
        <w:r w:rsidR="00265708">
          <w:rPr>
            <w:rStyle w:val="a3"/>
            <w:rFonts w:ascii="Times New Roman" w:hAnsi="Times New Roman"/>
            <w:noProof/>
            <w:sz w:val="28"/>
            <w:szCs w:val="28"/>
          </w:rPr>
          <w:t xml:space="preserve"> </w:t>
        </w:r>
        <w:r>
          <w:rPr>
            <w:rStyle w:val="a3"/>
            <w:rFonts w:ascii="Times New Roman" w:hAnsi="Times New Roman"/>
            <w:noProof/>
            <w:sz w:val="28"/>
            <w:szCs w:val="28"/>
            <w:lang w:val="tt-RU"/>
          </w:rPr>
          <w:t xml:space="preserve">Берлек әгъзаларының хокуклары һәм </w:t>
        </w:r>
        <w:r w:rsidR="002B71B0">
          <w:rPr>
            <w:rStyle w:val="a3"/>
            <w:rFonts w:ascii="Times New Roman" w:hAnsi="Times New Roman"/>
            <w:noProof/>
            <w:sz w:val="28"/>
            <w:szCs w:val="28"/>
            <w:lang w:val="tt-RU"/>
          </w:rPr>
          <w:t>бурычлары</w:t>
        </w:r>
        <w:r w:rsidR="009E64D9" w:rsidRPr="007012B2">
          <w:rPr>
            <w:rStyle w:val="a3"/>
            <w:rFonts w:ascii="Times New Roman" w:hAnsi="Times New Roman"/>
            <w:noProof/>
            <w:sz w:val="28"/>
            <w:szCs w:val="28"/>
          </w:rPr>
          <w:t>.</w:t>
        </w:r>
        <w:r w:rsidR="009E64D9" w:rsidRPr="007012B2">
          <w:rPr>
            <w:noProof/>
            <w:webHidden/>
          </w:rPr>
          <w:tab/>
        </w:r>
        <w:r w:rsidR="009E64D9" w:rsidRPr="007012B2">
          <w:rPr>
            <w:noProof/>
            <w:webHidden/>
          </w:rPr>
          <w:fldChar w:fldCharType="begin"/>
        </w:r>
        <w:r w:rsidR="009E64D9" w:rsidRPr="007012B2">
          <w:rPr>
            <w:noProof/>
            <w:webHidden/>
          </w:rPr>
          <w:instrText xml:space="preserve"> PAGEREF _Toc487021292 \h </w:instrText>
        </w:r>
        <w:r w:rsidR="009E64D9" w:rsidRPr="007012B2">
          <w:rPr>
            <w:noProof/>
            <w:webHidden/>
          </w:rPr>
        </w:r>
        <w:r w:rsidR="009E64D9" w:rsidRPr="007012B2">
          <w:rPr>
            <w:noProof/>
            <w:webHidden/>
          </w:rPr>
          <w:fldChar w:fldCharType="separate"/>
        </w:r>
        <w:r w:rsidR="00345319">
          <w:rPr>
            <w:noProof/>
            <w:webHidden/>
          </w:rPr>
          <w:t>7</w:t>
        </w:r>
        <w:r w:rsidR="009E64D9" w:rsidRPr="007012B2">
          <w:rPr>
            <w:noProof/>
            <w:webHidden/>
          </w:rPr>
          <w:fldChar w:fldCharType="end"/>
        </w:r>
      </w:hyperlink>
    </w:p>
    <w:p w:rsidR="009E64D9" w:rsidRPr="007012B2" w:rsidRDefault="00A44F6B" w:rsidP="007012B2">
      <w:pPr>
        <w:pStyle w:val="13"/>
        <w:rPr>
          <w:rFonts w:eastAsia="Times New Roman"/>
          <w:noProof/>
          <w:color w:val="auto"/>
        </w:rPr>
      </w:pPr>
      <w:r w:rsidRPr="00A44F6B">
        <w:t>6</w:t>
      </w:r>
      <w:hyperlink w:anchor="_Toc487021293" w:history="1">
        <w:r>
          <w:rPr>
            <w:rStyle w:val="a3"/>
            <w:rFonts w:ascii="Times New Roman" w:hAnsi="Times New Roman"/>
            <w:iCs/>
            <w:noProof/>
            <w:sz w:val="28"/>
            <w:szCs w:val="28"/>
            <w:lang w:val="tt-RU"/>
          </w:rPr>
          <w:t xml:space="preserve"> с</w:t>
        </w:r>
        <w:r w:rsidR="009E64D9" w:rsidRPr="007012B2">
          <w:rPr>
            <w:rStyle w:val="a3"/>
            <w:rFonts w:ascii="Times New Roman" w:hAnsi="Times New Roman"/>
            <w:iCs/>
            <w:noProof/>
            <w:sz w:val="28"/>
            <w:szCs w:val="28"/>
          </w:rPr>
          <w:t xml:space="preserve">татья. </w:t>
        </w:r>
        <w:r>
          <w:rPr>
            <w:rStyle w:val="a3"/>
            <w:rFonts w:ascii="Times New Roman" w:hAnsi="Times New Roman"/>
            <w:iCs/>
            <w:noProof/>
            <w:sz w:val="28"/>
            <w:szCs w:val="28"/>
            <w:lang w:val="tt-RU"/>
          </w:rPr>
          <w:t>Берлекнең идарә органнары</w:t>
        </w:r>
        <w:r w:rsidR="009E64D9" w:rsidRPr="007012B2">
          <w:rPr>
            <w:rStyle w:val="a3"/>
            <w:rFonts w:ascii="Times New Roman" w:hAnsi="Times New Roman"/>
            <w:iCs/>
            <w:noProof/>
            <w:sz w:val="28"/>
            <w:szCs w:val="28"/>
          </w:rPr>
          <w:t>.</w:t>
        </w:r>
        <w:r w:rsidR="009E64D9" w:rsidRPr="007012B2">
          <w:rPr>
            <w:noProof/>
            <w:webHidden/>
          </w:rPr>
          <w:tab/>
        </w:r>
        <w:r w:rsidR="009E64D9" w:rsidRPr="007012B2">
          <w:rPr>
            <w:noProof/>
            <w:webHidden/>
          </w:rPr>
          <w:fldChar w:fldCharType="begin"/>
        </w:r>
        <w:r w:rsidR="009E64D9" w:rsidRPr="007012B2">
          <w:rPr>
            <w:noProof/>
            <w:webHidden/>
          </w:rPr>
          <w:instrText xml:space="preserve"> PAGEREF _Toc487021293 \h </w:instrText>
        </w:r>
        <w:r w:rsidR="009E64D9" w:rsidRPr="007012B2">
          <w:rPr>
            <w:noProof/>
            <w:webHidden/>
          </w:rPr>
        </w:r>
        <w:r w:rsidR="009E64D9" w:rsidRPr="007012B2">
          <w:rPr>
            <w:noProof/>
            <w:webHidden/>
          </w:rPr>
          <w:fldChar w:fldCharType="separate"/>
        </w:r>
        <w:r w:rsidR="00345319">
          <w:rPr>
            <w:noProof/>
            <w:webHidden/>
          </w:rPr>
          <w:t>8</w:t>
        </w:r>
        <w:r w:rsidR="009E64D9" w:rsidRPr="007012B2">
          <w:rPr>
            <w:noProof/>
            <w:webHidden/>
          </w:rPr>
          <w:fldChar w:fldCharType="end"/>
        </w:r>
      </w:hyperlink>
    </w:p>
    <w:p w:rsidR="009E64D9" w:rsidRPr="007012B2" w:rsidRDefault="00A44F6B" w:rsidP="007012B2">
      <w:pPr>
        <w:pStyle w:val="13"/>
        <w:rPr>
          <w:rFonts w:eastAsia="Times New Roman"/>
          <w:noProof/>
          <w:color w:val="auto"/>
        </w:rPr>
      </w:pPr>
      <w:r w:rsidRPr="00A44F6B">
        <w:t>7</w:t>
      </w:r>
      <w:r>
        <w:rPr>
          <w:lang w:val="tt-RU"/>
        </w:rPr>
        <w:t xml:space="preserve"> </w:t>
      </w:r>
      <w:hyperlink w:anchor="_Toc487021294" w:history="1">
        <w:r>
          <w:rPr>
            <w:rStyle w:val="a3"/>
            <w:rFonts w:ascii="Times New Roman" w:hAnsi="Times New Roman"/>
            <w:iCs/>
            <w:noProof/>
            <w:sz w:val="28"/>
            <w:szCs w:val="28"/>
            <w:lang w:val="tt-RU"/>
          </w:rPr>
          <w:t>с</w:t>
        </w:r>
        <w:r w:rsidR="009E64D9" w:rsidRPr="007012B2">
          <w:rPr>
            <w:rStyle w:val="a3"/>
            <w:rFonts w:ascii="Times New Roman" w:hAnsi="Times New Roman"/>
            <w:iCs/>
            <w:noProof/>
            <w:sz w:val="28"/>
            <w:szCs w:val="28"/>
          </w:rPr>
          <w:t xml:space="preserve">татья. </w:t>
        </w:r>
        <w:r>
          <w:rPr>
            <w:rStyle w:val="a3"/>
            <w:rFonts w:ascii="Times New Roman" w:hAnsi="Times New Roman"/>
            <w:iCs/>
            <w:noProof/>
            <w:sz w:val="28"/>
            <w:szCs w:val="28"/>
            <w:lang w:val="tt-RU"/>
          </w:rPr>
          <w:t>Берлекнең с</w:t>
        </w:r>
        <w:r w:rsidR="009E64D9" w:rsidRPr="007012B2">
          <w:rPr>
            <w:rStyle w:val="a3"/>
            <w:rFonts w:ascii="Times New Roman" w:hAnsi="Times New Roman"/>
            <w:iCs/>
            <w:noProof/>
            <w:sz w:val="28"/>
            <w:szCs w:val="28"/>
          </w:rPr>
          <w:t>труктура</w:t>
        </w:r>
        <w:r>
          <w:rPr>
            <w:rStyle w:val="a3"/>
            <w:rFonts w:ascii="Times New Roman" w:hAnsi="Times New Roman"/>
            <w:iCs/>
            <w:noProof/>
            <w:sz w:val="28"/>
            <w:szCs w:val="28"/>
            <w:lang w:val="tt-RU"/>
          </w:rPr>
          <w:t>сы</w:t>
        </w:r>
        <w:r w:rsidR="009E64D9" w:rsidRPr="007012B2">
          <w:rPr>
            <w:noProof/>
            <w:webHidden/>
          </w:rPr>
          <w:tab/>
        </w:r>
        <w:r w:rsidR="009E64D9" w:rsidRPr="007012B2">
          <w:rPr>
            <w:noProof/>
            <w:webHidden/>
          </w:rPr>
          <w:fldChar w:fldCharType="begin"/>
        </w:r>
        <w:r w:rsidR="009E64D9" w:rsidRPr="007012B2">
          <w:rPr>
            <w:noProof/>
            <w:webHidden/>
          </w:rPr>
          <w:instrText xml:space="preserve"> PAGEREF _Toc487021294 \h </w:instrText>
        </w:r>
        <w:r w:rsidR="009E64D9" w:rsidRPr="007012B2">
          <w:rPr>
            <w:noProof/>
            <w:webHidden/>
          </w:rPr>
        </w:r>
        <w:r w:rsidR="009E64D9" w:rsidRPr="007012B2">
          <w:rPr>
            <w:noProof/>
            <w:webHidden/>
          </w:rPr>
          <w:fldChar w:fldCharType="separate"/>
        </w:r>
        <w:r w:rsidR="00345319">
          <w:rPr>
            <w:noProof/>
            <w:webHidden/>
          </w:rPr>
          <w:t>14</w:t>
        </w:r>
        <w:r w:rsidR="009E64D9" w:rsidRPr="007012B2">
          <w:rPr>
            <w:noProof/>
            <w:webHidden/>
          </w:rPr>
          <w:fldChar w:fldCharType="end"/>
        </w:r>
      </w:hyperlink>
    </w:p>
    <w:p w:rsidR="009E64D9" w:rsidRPr="007012B2" w:rsidRDefault="00A44F6B" w:rsidP="007012B2">
      <w:pPr>
        <w:pStyle w:val="13"/>
        <w:rPr>
          <w:rFonts w:eastAsia="Times New Roman"/>
          <w:noProof/>
          <w:color w:val="auto"/>
        </w:rPr>
      </w:pPr>
      <w:r w:rsidRPr="00A44F6B">
        <w:t>8</w:t>
      </w:r>
      <w:r>
        <w:rPr>
          <w:lang w:val="tt-RU"/>
        </w:rPr>
        <w:t xml:space="preserve"> </w:t>
      </w:r>
      <w:hyperlink w:anchor="_Toc487021295" w:history="1">
        <w:r>
          <w:rPr>
            <w:rStyle w:val="a3"/>
            <w:rFonts w:ascii="Times New Roman" w:hAnsi="Times New Roman"/>
            <w:iCs/>
            <w:noProof/>
            <w:sz w:val="28"/>
            <w:szCs w:val="28"/>
            <w:lang w:val="tt-RU"/>
          </w:rPr>
          <w:t>с</w:t>
        </w:r>
        <w:r w:rsidR="009E64D9" w:rsidRPr="007012B2">
          <w:rPr>
            <w:rStyle w:val="a3"/>
            <w:rFonts w:ascii="Times New Roman" w:hAnsi="Times New Roman"/>
            <w:iCs/>
            <w:noProof/>
            <w:sz w:val="28"/>
            <w:szCs w:val="28"/>
          </w:rPr>
          <w:t xml:space="preserve">татья. </w:t>
        </w:r>
        <w:r>
          <w:rPr>
            <w:rStyle w:val="a3"/>
            <w:rFonts w:ascii="Times New Roman" w:hAnsi="Times New Roman"/>
            <w:iCs/>
            <w:noProof/>
            <w:sz w:val="28"/>
            <w:szCs w:val="28"/>
            <w:lang w:val="tt-RU"/>
          </w:rPr>
          <w:t>Берлекнең мөлкәте</w:t>
        </w:r>
        <w:r w:rsidR="009E64D9" w:rsidRPr="007012B2">
          <w:rPr>
            <w:rStyle w:val="a3"/>
            <w:rFonts w:ascii="Times New Roman" w:hAnsi="Times New Roman"/>
            <w:iCs/>
            <w:noProof/>
            <w:sz w:val="28"/>
            <w:szCs w:val="28"/>
          </w:rPr>
          <w:t>.</w:t>
        </w:r>
        <w:r w:rsidR="009E64D9" w:rsidRPr="007012B2">
          <w:rPr>
            <w:noProof/>
            <w:webHidden/>
          </w:rPr>
          <w:tab/>
        </w:r>
        <w:r w:rsidR="009E64D9" w:rsidRPr="007012B2">
          <w:rPr>
            <w:noProof/>
            <w:webHidden/>
          </w:rPr>
          <w:fldChar w:fldCharType="begin"/>
        </w:r>
        <w:r w:rsidR="009E64D9" w:rsidRPr="007012B2">
          <w:rPr>
            <w:noProof/>
            <w:webHidden/>
          </w:rPr>
          <w:instrText xml:space="preserve"> PAGEREF _Toc487021295 \h </w:instrText>
        </w:r>
        <w:r w:rsidR="009E64D9" w:rsidRPr="007012B2">
          <w:rPr>
            <w:noProof/>
            <w:webHidden/>
          </w:rPr>
        </w:r>
        <w:r w:rsidR="009E64D9" w:rsidRPr="007012B2">
          <w:rPr>
            <w:noProof/>
            <w:webHidden/>
          </w:rPr>
          <w:fldChar w:fldCharType="separate"/>
        </w:r>
        <w:r w:rsidR="00345319">
          <w:rPr>
            <w:noProof/>
            <w:webHidden/>
          </w:rPr>
          <w:t>14</w:t>
        </w:r>
        <w:r w:rsidR="009E64D9" w:rsidRPr="007012B2">
          <w:rPr>
            <w:noProof/>
            <w:webHidden/>
          </w:rPr>
          <w:fldChar w:fldCharType="end"/>
        </w:r>
      </w:hyperlink>
    </w:p>
    <w:p w:rsidR="009E64D9" w:rsidRPr="007012B2" w:rsidRDefault="00A44F6B" w:rsidP="007012B2">
      <w:pPr>
        <w:pStyle w:val="13"/>
        <w:rPr>
          <w:rFonts w:eastAsia="Times New Roman"/>
          <w:noProof/>
          <w:color w:val="auto"/>
        </w:rPr>
      </w:pPr>
      <w:r w:rsidRPr="00A44F6B">
        <w:t>9</w:t>
      </w:r>
      <w:r>
        <w:rPr>
          <w:lang w:val="tt-RU"/>
        </w:rPr>
        <w:t xml:space="preserve"> </w:t>
      </w:r>
      <w:hyperlink w:anchor="_Toc487021296" w:history="1">
        <w:r>
          <w:rPr>
            <w:rStyle w:val="a3"/>
            <w:rFonts w:ascii="Times New Roman" w:hAnsi="Times New Roman"/>
            <w:iCs/>
            <w:noProof/>
            <w:sz w:val="28"/>
            <w:szCs w:val="28"/>
            <w:lang w:val="tt-RU"/>
          </w:rPr>
          <w:t>с</w:t>
        </w:r>
        <w:r w:rsidR="009E64D9" w:rsidRPr="007012B2">
          <w:rPr>
            <w:rStyle w:val="a3"/>
            <w:rFonts w:ascii="Times New Roman" w:hAnsi="Times New Roman"/>
            <w:iCs/>
            <w:noProof/>
            <w:sz w:val="28"/>
            <w:szCs w:val="28"/>
          </w:rPr>
          <w:t xml:space="preserve">татья. </w:t>
        </w:r>
        <w:r>
          <w:rPr>
            <w:rStyle w:val="a3"/>
            <w:rFonts w:ascii="Times New Roman" w:hAnsi="Times New Roman"/>
            <w:iCs/>
            <w:noProof/>
            <w:sz w:val="28"/>
            <w:szCs w:val="28"/>
            <w:lang w:val="tt-RU"/>
          </w:rPr>
          <w:t>Берлектә исәп һәм хисап алып бару</w:t>
        </w:r>
        <w:r w:rsidR="009E64D9" w:rsidRPr="007012B2">
          <w:rPr>
            <w:noProof/>
            <w:webHidden/>
          </w:rPr>
          <w:tab/>
        </w:r>
        <w:r w:rsidR="009E64D9" w:rsidRPr="007012B2">
          <w:rPr>
            <w:noProof/>
            <w:webHidden/>
          </w:rPr>
          <w:fldChar w:fldCharType="begin"/>
        </w:r>
        <w:r w:rsidR="009E64D9" w:rsidRPr="007012B2">
          <w:rPr>
            <w:noProof/>
            <w:webHidden/>
          </w:rPr>
          <w:instrText xml:space="preserve"> PAGEREF _Toc487021296 \h </w:instrText>
        </w:r>
        <w:r w:rsidR="009E64D9" w:rsidRPr="007012B2">
          <w:rPr>
            <w:noProof/>
            <w:webHidden/>
          </w:rPr>
        </w:r>
        <w:r w:rsidR="009E64D9" w:rsidRPr="007012B2">
          <w:rPr>
            <w:noProof/>
            <w:webHidden/>
          </w:rPr>
          <w:fldChar w:fldCharType="separate"/>
        </w:r>
        <w:r w:rsidR="00345319">
          <w:rPr>
            <w:noProof/>
            <w:webHidden/>
          </w:rPr>
          <w:t>15</w:t>
        </w:r>
        <w:r w:rsidR="009E64D9" w:rsidRPr="007012B2">
          <w:rPr>
            <w:noProof/>
            <w:webHidden/>
          </w:rPr>
          <w:fldChar w:fldCharType="end"/>
        </w:r>
      </w:hyperlink>
    </w:p>
    <w:p w:rsidR="009E64D9" w:rsidRPr="007012B2" w:rsidRDefault="00A44F6B" w:rsidP="007012B2">
      <w:pPr>
        <w:pStyle w:val="13"/>
        <w:rPr>
          <w:rFonts w:eastAsia="Times New Roman"/>
          <w:noProof/>
          <w:color w:val="auto"/>
        </w:rPr>
      </w:pPr>
      <w:r w:rsidRPr="00A44F6B">
        <w:t>10</w:t>
      </w:r>
      <w:r>
        <w:rPr>
          <w:lang w:val="tt-RU"/>
        </w:rPr>
        <w:t xml:space="preserve"> </w:t>
      </w:r>
      <w:hyperlink w:anchor="_Toc487021297" w:history="1">
        <w:r>
          <w:rPr>
            <w:rStyle w:val="a3"/>
            <w:rFonts w:ascii="Times New Roman" w:hAnsi="Times New Roman"/>
            <w:iCs/>
            <w:noProof/>
            <w:sz w:val="28"/>
            <w:szCs w:val="28"/>
            <w:lang w:val="tt-RU"/>
          </w:rPr>
          <w:t>с</w:t>
        </w:r>
        <w:r w:rsidR="009E64D9" w:rsidRPr="007012B2">
          <w:rPr>
            <w:rStyle w:val="a3"/>
            <w:rFonts w:ascii="Times New Roman" w:hAnsi="Times New Roman"/>
            <w:iCs/>
            <w:noProof/>
            <w:sz w:val="28"/>
            <w:szCs w:val="28"/>
          </w:rPr>
          <w:t xml:space="preserve">татья. </w:t>
        </w:r>
        <w:r>
          <w:rPr>
            <w:rStyle w:val="a3"/>
            <w:rFonts w:ascii="Times New Roman" w:hAnsi="Times New Roman"/>
            <w:iCs/>
            <w:noProof/>
            <w:sz w:val="28"/>
            <w:szCs w:val="28"/>
            <w:lang w:val="tt-RU"/>
          </w:rPr>
          <w:t xml:space="preserve">Берлек </w:t>
        </w:r>
        <w:r w:rsidR="00B14301">
          <w:rPr>
            <w:rStyle w:val="a3"/>
            <w:rFonts w:ascii="Times New Roman" w:hAnsi="Times New Roman"/>
            <w:iCs/>
            <w:noProof/>
            <w:sz w:val="28"/>
            <w:szCs w:val="28"/>
            <w:lang w:val="tt-RU"/>
          </w:rPr>
          <w:t>у</w:t>
        </w:r>
        <w:r>
          <w:rPr>
            <w:rStyle w:val="a3"/>
            <w:rFonts w:ascii="Times New Roman" w:hAnsi="Times New Roman"/>
            <w:iCs/>
            <w:noProof/>
            <w:sz w:val="28"/>
            <w:szCs w:val="28"/>
            <w:lang w:val="tt-RU"/>
          </w:rPr>
          <w:t xml:space="preserve">ставына үзгәрешләр һәм өстәмәләр кертү тәртибе </w:t>
        </w:r>
        <w:r w:rsidR="009E64D9" w:rsidRPr="007012B2">
          <w:rPr>
            <w:noProof/>
            <w:webHidden/>
          </w:rPr>
          <w:tab/>
        </w:r>
        <w:r w:rsidR="009E64D9" w:rsidRPr="007012B2">
          <w:rPr>
            <w:noProof/>
            <w:webHidden/>
          </w:rPr>
          <w:fldChar w:fldCharType="begin"/>
        </w:r>
        <w:r w:rsidR="009E64D9" w:rsidRPr="007012B2">
          <w:rPr>
            <w:noProof/>
            <w:webHidden/>
          </w:rPr>
          <w:instrText xml:space="preserve"> PAGEREF _Toc487021297 \h </w:instrText>
        </w:r>
        <w:r w:rsidR="009E64D9" w:rsidRPr="007012B2">
          <w:rPr>
            <w:noProof/>
            <w:webHidden/>
          </w:rPr>
        </w:r>
        <w:r w:rsidR="009E64D9" w:rsidRPr="007012B2">
          <w:rPr>
            <w:noProof/>
            <w:webHidden/>
          </w:rPr>
          <w:fldChar w:fldCharType="separate"/>
        </w:r>
        <w:r w:rsidR="00345319">
          <w:rPr>
            <w:noProof/>
            <w:webHidden/>
          </w:rPr>
          <w:t>15</w:t>
        </w:r>
        <w:r w:rsidR="009E64D9" w:rsidRPr="007012B2">
          <w:rPr>
            <w:noProof/>
            <w:webHidden/>
          </w:rPr>
          <w:fldChar w:fldCharType="end"/>
        </w:r>
      </w:hyperlink>
    </w:p>
    <w:p w:rsidR="009E64D9" w:rsidRPr="007012B2" w:rsidRDefault="00A44F6B" w:rsidP="007012B2">
      <w:pPr>
        <w:pStyle w:val="13"/>
        <w:rPr>
          <w:rFonts w:eastAsia="Times New Roman"/>
          <w:noProof/>
          <w:color w:val="auto"/>
        </w:rPr>
      </w:pPr>
      <w:r w:rsidRPr="00A44F6B">
        <w:t>11</w:t>
      </w:r>
      <w:r>
        <w:rPr>
          <w:lang w:val="tt-RU"/>
        </w:rPr>
        <w:t xml:space="preserve"> </w:t>
      </w:r>
      <w:hyperlink w:anchor="_Toc487021298" w:history="1">
        <w:r>
          <w:rPr>
            <w:rStyle w:val="a3"/>
            <w:rFonts w:ascii="Times New Roman" w:hAnsi="Times New Roman"/>
            <w:iCs/>
            <w:noProof/>
            <w:sz w:val="28"/>
            <w:szCs w:val="28"/>
            <w:lang w:val="tt-RU"/>
          </w:rPr>
          <w:t>с</w:t>
        </w:r>
        <w:r w:rsidR="009E64D9" w:rsidRPr="007012B2">
          <w:rPr>
            <w:rStyle w:val="a3"/>
            <w:rFonts w:ascii="Times New Roman" w:hAnsi="Times New Roman"/>
            <w:iCs/>
            <w:noProof/>
            <w:sz w:val="28"/>
            <w:szCs w:val="28"/>
          </w:rPr>
          <w:t xml:space="preserve">татья. </w:t>
        </w:r>
        <w:r w:rsidR="00826144">
          <w:rPr>
            <w:rStyle w:val="a3"/>
            <w:rFonts w:ascii="Times New Roman" w:hAnsi="Times New Roman"/>
            <w:iCs/>
            <w:noProof/>
            <w:sz w:val="28"/>
            <w:szCs w:val="28"/>
            <w:lang w:val="tt-RU"/>
          </w:rPr>
          <w:t>Берлекне</w:t>
        </w:r>
        <w:r>
          <w:rPr>
            <w:rStyle w:val="a3"/>
            <w:rFonts w:ascii="Times New Roman" w:hAnsi="Times New Roman"/>
            <w:iCs/>
            <w:noProof/>
            <w:sz w:val="28"/>
            <w:szCs w:val="28"/>
            <w:lang w:val="tt-RU"/>
          </w:rPr>
          <w:t xml:space="preserve"> яңадан оештыру һәм бетерү</w:t>
        </w:r>
        <w:r w:rsidR="00826144">
          <w:rPr>
            <w:rStyle w:val="a3"/>
            <w:rFonts w:ascii="Times New Roman" w:hAnsi="Times New Roman"/>
            <w:iCs/>
            <w:noProof/>
            <w:sz w:val="28"/>
            <w:szCs w:val="28"/>
            <w:lang w:val="tt-RU"/>
          </w:rPr>
          <w:t xml:space="preserve"> тәртибе</w:t>
        </w:r>
        <w:r w:rsidR="009E64D9" w:rsidRPr="007012B2">
          <w:rPr>
            <w:noProof/>
            <w:webHidden/>
          </w:rPr>
          <w:tab/>
        </w:r>
        <w:r w:rsidR="009E64D9" w:rsidRPr="007012B2">
          <w:rPr>
            <w:noProof/>
            <w:webHidden/>
          </w:rPr>
          <w:fldChar w:fldCharType="begin"/>
        </w:r>
        <w:r w:rsidR="009E64D9" w:rsidRPr="007012B2">
          <w:rPr>
            <w:noProof/>
            <w:webHidden/>
          </w:rPr>
          <w:instrText xml:space="preserve"> PAGEREF _Toc487021298 \h </w:instrText>
        </w:r>
        <w:r w:rsidR="009E64D9" w:rsidRPr="007012B2">
          <w:rPr>
            <w:noProof/>
            <w:webHidden/>
          </w:rPr>
        </w:r>
        <w:r w:rsidR="009E64D9" w:rsidRPr="007012B2">
          <w:rPr>
            <w:noProof/>
            <w:webHidden/>
          </w:rPr>
          <w:fldChar w:fldCharType="separate"/>
        </w:r>
        <w:r w:rsidR="00345319">
          <w:rPr>
            <w:noProof/>
            <w:webHidden/>
          </w:rPr>
          <w:t>15</w:t>
        </w:r>
        <w:r w:rsidR="009E64D9" w:rsidRPr="007012B2">
          <w:rPr>
            <w:noProof/>
            <w:webHidden/>
          </w:rPr>
          <w:fldChar w:fldCharType="end"/>
        </w:r>
      </w:hyperlink>
    </w:p>
    <w:p w:rsidR="009E64D9" w:rsidRPr="007012B2" w:rsidRDefault="009E64D9" w:rsidP="007012B2">
      <w:pPr>
        <w:rPr>
          <w:rFonts w:ascii="Times New Roman" w:hAnsi="Times New Roman" w:cs="Times New Roman"/>
          <w:sz w:val="28"/>
          <w:szCs w:val="28"/>
        </w:rPr>
      </w:pPr>
      <w:r w:rsidRPr="007012B2">
        <w:rPr>
          <w:rFonts w:ascii="Times New Roman" w:hAnsi="Times New Roman" w:cs="Times New Roman"/>
          <w:sz w:val="28"/>
          <w:szCs w:val="28"/>
        </w:rPr>
        <w:fldChar w:fldCharType="end"/>
      </w:r>
    </w:p>
    <w:p w:rsidR="0060589D" w:rsidRPr="006E55A8" w:rsidRDefault="009B58BF" w:rsidP="007012B2">
      <w:pPr>
        <w:pStyle w:val="1"/>
        <w:spacing w:before="0" w:after="0"/>
        <w:jc w:val="center"/>
        <w:rPr>
          <w:rFonts w:ascii="Times New Roman" w:hAnsi="Times New Roman"/>
          <w:sz w:val="28"/>
          <w:szCs w:val="28"/>
        </w:rPr>
      </w:pPr>
      <w:r w:rsidRPr="007012B2">
        <w:rPr>
          <w:rStyle w:val="30"/>
          <w:b/>
          <w:bCs/>
          <w:iCs w:val="0"/>
          <w:sz w:val="28"/>
          <w:szCs w:val="28"/>
          <w:u w:val="none"/>
        </w:rPr>
        <w:br w:type="page"/>
      </w:r>
      <w:bookmarkStart w:id="2" w:name="_Toc488687727"/>
      <w:bookmarkStart w:id="3" w:name="_Toc487021288"/>
      <w:r w:rsidR="00A44F6B" w:rsidRPr="006E55A8">
        <w:rPr>
          <w:rStyle w:val="30"/>
          <w:b/>
          <w:bCs/>
          <w:i w:val="0"/>
          <w:iCs w:val="0"/>
          <w:sz w:val="28"/>
          <w:szCs w:val="28"/>
          <w:u w:val="none"/>
        </w:rPr>
        <w:lastRenderedPageBreak/>
        <w:t>1</w:t>
      </w:r>
      <w:r w:rsidR="00A44F6B">
        <w:rPr>
          <w:rStyle w:val="30"/>
          <w:b/>
          <w:bCs/>
          <w:i w:val="0"/>
          <w:iCs w:val="0"/>
          <w:sz w:val="28"/>
          <w:szCs w:val="28"/>
          <w:u w:val="none"/>
          <w:lang w:val="tt-RU"/>
        </w:rPr>
        <w:t xml:space="preserve"> с</w:t>
      </w:r>
      <w:proofErr w:type="spellStart"/>
      <w:r w:rsidR="0060589D" w:rsidRPr="006E55A8">
        <w:rPr>
          <w:rStyle w:val="30"/>
          <w:b/>
          <w:bCs/>
          <w:i w:val="0"/>
          <w:iCs w:val="0"/>
          <w:sz w:val="28"/>
          <w:szCs w:val="28"/>
          <w:u w:val="none"/>
        </w:rPr>
        <w:t>татья</w:t>
      </w:r>
      <w:proofErr w:type="spellEnd"/>
      <w:r w:rsidR="0060589D" w:rsidRPr="006E55A8">
        <w:rPr>
          <w:rStyle w:val="30"/>
          <w:b/>
          <w:bCs/>
          <w:i w:val="0"/>
          <w:iCs w:val="0"/>
          <w:sz w:val="28"/>
          <w:szCs w:val="28"/>
          <w:u w:val="none"/>
        </w:rPr>
        <w:t>.</w:t>
      </w:r>
      <w:r w:rsidR="00F44ACE" w:rsidRPr="006E55A8">
        <w:rPr>
          <w:rStyle w:val="30"/>
          <w:b/>
          <w:bCs/>
          <w:i w:val="0"/>
          <w:iCs w:val="0"/>
          <w:sz w:val="28"/>
          <w:szCs w:val="28"/>
          <w:u w:val="none"/>
        </w:rPr>
        <w:t xml:space="preserve"> </w:t>
      </w:r>
      <w:r w:rsidR="00A44F6B">
        <w:rPr>
          <w:rStyle w:val="30"/>
          <w:b/>
          <w:bCs/>
          <w:i w:val="0"/>
          <w:iCs w:val="0"/>
          <w:sz w:val="28"/>
          <w:szCs w:val="28"/>
          <w:u w:val="none"/>
          <w:lang w:val="tt-RU"/>
        </w:rPr>
        <w:t>Гомуми нигезләмәләр</w:t>
      </w:r>
      <w:r w:rsidR="0060589D" w:rsidRPr="006E55A8">
        <w:rPr>
          <w:rStyle w:val="30"/>
          <w:b/>
          <w:bCs/>
          <w:i w:val="0"/>
          <w:iCs w:val="0"/>
          <w:sz w:val="28"/>
          <w:szCs w:val="28"/>
          <w:u w:val="none"/>
        </w:rPr>
        <w:t>.</w:t>
      </w:r>
      <w:bookmarkEnd w:id="2"/>
      <w:bookmarkEnd w:id="3"/>
    </w:p>
    <w:p w:rsidR="0060589D" w:rsidRPr="00A44F6B" w:rsidRDefault="0060589D" w:rsidP="007012B2">
      <w:pPr>
        <w:pStyle w:val="ac"/>
        <w:shd w:val="clear" w:color="auto" w:fill="FFFFFF"/>
        <w:spacing w:before="0" w:beforeAutospacing="0" w:after="0" w:afterAutospacing="0" w:line="300" w:lineRule="exact"/>
        <w:ind w:right="-6" w:firstLine="709"/>
        <w:jc w:val="both"/>
        <w:rPr>
          <w:sz w:val="28"/>
          <w:szCs w:val="28"/>
          <w:lang w:val="tt-RU"/>
        </w:rPr>
      </w:pPr>
      <w:r w:rsidRPr="007012B2">
        <w:rPr>
          <w:sz w:val="28"/>
          <w:szCs w:val="28"/>
        </w:rPr>
        <w:t>1.1.</w:t>
      </w:r>
      <w:r w:rsidR="00A44F6B">
        <w:rPr>
          <w:sz w:val="28"/>
          <w:szCs w:val="28"/>
          <w:lang w:val="tt-RU"/>
        </w:rPr>
        <w:t>«Бөтендөнья татар конгрессы» иҗтимагый берләшмәләренең</w:t>
      </w:r>
      <w:r w:rsidR="004C3EC0">
        <w:rPr>
          <w:sz w:val="28"/>
          <w:szCs w:val="28"/>
          <w:lang w:val="tt-RU"/>
        </w:rPr>
        <w:t xml:space="preserve"> халыкара берлеге, алга таба «Берлек» </w:t>
      </w:r>
      <w:proofErr w:type="gramStart"/>
      <w:r w:rsidR="004C3EC0">
        <w:rPr>
          <w:sz w:val="28"/>
          <w:szCs w:val="28"/>
          <w:lang w:val="tt-RU"/>
        </w:rPr>
        <w:t>дип</w:t>
      </w:r>
      <w:proofErr w:type="gramEnd"/>
      <w:r w:rsidR="004C3EC0">
        <w:rPr>
          <w:sz w:val="28"/>
          <w:szCs w:val="28"/>
          <w:lang w:val="tt-RU"/>
        </w:rPr>
        <w:t xml:space="preserve"> аталып, </w:t>
      </w:r>
      <w:r w:rsidR="002A022D">
        <w:rPr>
          <w:sz w:val="28"/>
          <w:szCs w:val="28"/>
          <w:lang w:val="tt-RU"/>
        </w:rPr>
        <w:t xml:space="preserve">иҗтимагый берләшмәләр – юридик затларның </w:t>
      </w:r>
      <w:r w:rsidR="004C3EC0">
        <w:rPr>
          <w:sz w:val="28"/>
          <w:szCs w:val="28"/>
          <w:lang w:val="tt-RU"/>
        </w:rPr>
        <w:t>уртак эшчәнлек алып бару</w:t>
      </w:r>
      <w:r w:rsidR="002A022D">
        <w:rPr>
          <w:sz w:val="28"/>
          <w:szCs w:val="28"/>
          <w:lang w:val="tt-RU"/>
        </w:rPr>
        <w:t>ы</w:t>
      </w:r>
      <w:r w:rsidR="004C3EC0">
        <w:rPr>
          <w:sz w:val="28"/>
          <w:szCs w:val="28"/>
          <w:lang w:val="tt-RU"/>
        </w:rPr>
        <w:t xml:space="preserve"> һәм </w:t>
      </w:r>
      <w:r w:rsidR="002A022D">
        <w:rPr>
          <w:sz w:val="28"/>
          <w:szCs w:val="28"/>
          <w:lang w:val="tt-RU"/>
        </w:rPr>
        <w:t xml:space="preserve">аларның </w:t>
      </w:r>
      <w:r w:rsidR="004C3EC0">
        <w:rPr>
          <w:sz w:val="28"/>
          <w:szCs w:val="28"/>
          <w:lang w:val="tt-RU"/>
        </w:rPr>
        <w:t>гомуми мәнфәгатьләре</w:t>
      </w:r>
      <w:r w:rsidR="002A022D">
        <w:rPr>
          <w:sz w:val="28"/>
          <w:szCs w:val="28"/>
          <w:lang w:val="tt-RU"/>
        </w:rPr>
        <w:t>н</w:t>
      </w:r>
      <w:r w:rsidR="004C3EC0">
        <w:rPr>
          <w:sz w:val="28"/>
          <w:szCs w:val="28"/>
          <w:lang w:val="tt-RU"/>
        </w:rPr>
        <w:t xml:space="preserve"> яклау, </w:t>
      </w:r>
      <w:r w:rsidR="002A022D">
        <w:rPr>
          <w:sz w:val="28"/>
          <w:szCs w:val="28"/>
          <w:lang w:val="tt-RU"/>
        </w:rPr>
        <w:t xml:space="preserve">Берлекнең һәм аның берләшмәләренең </w:t>
      </w:r>
      <w:r w:rsidR="004C3EC0">
        <w:rPr>
          <w:sz w:val="28"/>
          <w:szCs w:val="28"/>
          <w:lang w:val="tt-RU"/>
        </w:rPr>
        <w:t>устав</w:t>
      </w:r>
      <w:r w:rsidR="004730AE">
        <w:rPr>
          <w:sz w:val="28"/>
          <w:szCs w:val="28"/>
          <w:lang w:val="tt-RU"/>
        </w:rPr>
        <w:t>та билгеләнгән</w:t>
      </w:r>
      <w:r w:rsidR="004C3EC0">
        <w:rPr>
          <w:sz w:val="28"/>
          <w:szCs w:val="28"/>
          <w:lang w:val="tt-RU"/>
        </w:rPr>
        <w:t xml:space="preserve"> максатларына ирешү</w:t>
      </w:r>
      <w:r w:rsidR="002A022D">
        <w:rPr>
          <w:sz w:val="28"/>
          <w:szCs w:val="28"/>
          <w:lang w:val="tt-RU"/>
        </w:rPr>
        <w:t>е</w:t>
      </w:r>
      <w:r w:rsidR="004C3EC0">
        <w:rPr>
          <w:sz w:val="28"/>
          <w:szCs w:val="28"/>
          <w:lang w:val="tt-RU"/>
        </w:rPr>
        <w:t xml:space="preserve"> өчен </w:t>
      </w:r>
      <w:r w:rsidR="002A022D">
        <w:rPr>
          <w:sz w:val="28"/>
          <w:szCs w:val="28"/>
          <w:lang w:val="tt-RU"/>
        </w:rPr>
        <w:t xml:space="preserve">оештырылган </w:t>
      </w:r>
      <w:r w:rsidR="004C3EC0">
        <w:rPr>
          <w:sz w:val="28"/>
          <w:szCs w:val="28"/>
          <w:lang w:val="tt-RU"/>
        </w:rPr>
        <w:t>халыкара иҗтимагый берләшмәсе булып тора.</w:t>
      </w:r>
      <w:r w:rsidR="002A022D" w:rsidRPr="002A022D">
        <w:rPr>
          <w:sz w:val="28"/>
          <w:szCs w:val="28"/>
          <w:lang w:val="tt-RU"/>
        </w:rPr>
        <w:t xml:space="preserve"> </w:t>
      </w:r>
    </w:p>
    <w:p w:rsidR="0060589D" w:rsidRPr="002A022D" w:rsidRDefault="0060589D" w:rsidP="007012B2">
      <w:pPr>
        <w:pStyle w:val="a6"/>
        <w:shd w:val="clear" w:color="auto" w:fill="auto"/>
        <w:spacing w:after="0" w:line="300" w:lineRule="exact"/>
        <w:ind w:right="-6" w:firstLine="709"/>
        <w:jc w:val="both"/>
        <w:rPr>
          <w:sz w:val="28"/>
          <w:szCs w:val="28"/>
          <w:lang w:val="tt-RU"/>
        </w:rPr>
      </w:pPr>
      <w:r w:rsidRPr="002A022D">
        <w:rPr>
          <w:sz w:val="28"/>
          <w:szCs w:val="28"/>
          <w:lang w:val="tt-RU"/>
        </w:rPr>
        <w:t>1.2.</w:t>
      </w:r>
      <w:r w:rsidR="00D616CC" w:rsidRPr="002A022D">
        <w:rPr>
          <w:sz w:val="28"/>
          <w:szCs w:val="28"/>
          <w:lang w:val="tt-RU"/>
        </w:rPr>
        <w:t xml:space="preserve"> </w:t>
      </w:r>
      <w:r w:rsidR="002A022D">
        <w:rPr>
          <w:sz w:val="28"/>
          <w:szCs w:val="28"/>
          <w:lang w:val="tt-RU"/>
        </w:rPr>
        <w:t xml:space="preserve">Берлек үз эшчәнлеген әгъзаларының иреклелек һәм тигез хокуклылыгы принципларында, үзидарә,  Россия Федерациясе Конституциясе һәм законнары, гамәлдә булган халыкара хокук принциплары һәм нормалары, Россия Федерациясенең халыкара шартнамәләре һәм әлеге Устав нигезендә алып бара. </w:t>
      </w:r>
    </w:p>
    <w:p w:rsidR="002A7BD9" w:rsidRPr="002A022D" w:rsidRDefault="002A7BD9" w:rsidP="007012B2">
      <w:pPr>
        <w:pStyle w:val="a6"/>
        <w:shd w:val="clear" w:color="auto" w:fill="auto"/>
        <w:spacing w:after="0" w:line="300" w:lineRule="exact"/>
        <w:ind w:right="-6" w:firstLine="709"/>
        <w:jc w:val="both"/>
        <w:rPr>
          <w:sz w:val="28"/>
          <w:szCs w:val="28"/>
          <w:lang w:val="tt-RU"/>
        </w:rPr>
      </w:pPr>
      <w:r w:rsidRPr="002A022D">
        <w:rPr>
          <w:sz w:val="28"/>
          <w:szCs w:val="28"/>
          <w:lang w:val="tt-RU"/>
        </w:rPr>
        <w:t xml:space="preserve">1.3. </w:t>
      </w:r>
      <w:r w:rsidR="002A022D">
        <w:rPr>
          <w:sz w:val="28"/>
          <w:szCs w:val="28"/>
          <w:lang w:val="tt-RU"/>
        </w:rPr>
        <w:t xml:space="preserve">Берлек дәүләт теркәве узган </w:t>
      </w:r>
      <w:r w:rsidR="002B71B0">
        <w:rPr>
          <w:sz w:val="28"/>
          <w:szCs w:val="28"/>
          <w:lang w:val="tt-RU"/>
        </w:rPr>
        <w:t>көннән</w:t>
      </w:r>
      <w:r w:rsidR="002A022D">
        <w:rPr>
          <w:sz w:val="28"/>
          <w:szCs w:val="28"/>
          <w:lang w:val="tt-RU"/>
        </w:rPr>
        <w:t xml:space="preserve"> юридик зат булып </w:t>
      </w:r>
      <w:r w:rsidR="00B14301">
        <w:rPr>
          <w:sz w:val="28"/>
          <w:szCs w:val="28"/>
          <w:lang w:val="tt-RU"/>
        </w:rPr>
        <w:t>таныла</w:t>
      </w:r>
      <w:r w:rsidR="002A022D">
        <w:rPr>
          <w:sz w:val="28"/>
          <w:szCs w:val="28"/>
          <w:lang w:val="tt-RU"/>
        </w:rPr>
        <w:t xml:space="preserve">, ул аерымланган мөлкәткә һәм мөстәкыйль баланска ия. </w:t>
      </w:r>
    </w:p>
    <w:p w:rsidR="0060589D" w:rsidRPr="006E55A8" w:rsidRDefault="0060589D" w:rsidP="007012B2">
      <w:pPr>
        <w:pStyle w:val="a6"/>
        <w:shd w:val="clear" w:color="auto" w:fill="auto"/>
        <w:spacing w:after="0" w:line="300" w:lineRule="exact"/>
        <w:ind w:right="-6" w:firstLine="709"/>
        <w:jc w:val="both"/>
        <w:rPr>
          <w:sz w:val="28"/>
          <w:szCs w:val="28"/>
        </w:rPr>
      </w:pPr>
      <w:r w:rsidRPr="006E55A8">
        <w:rPr>
          <w:sz w:val="28"/>
          <w:szCs w:val="28"/>
        </w:rPr>
        <w:t>1.</w:t>
      </w:r>
      <w:r w:rsidR="00407BE8" w:rsidRPr="006E55A8">
        <w:rPr>
          <w:sz w:val="28"/>
          <w:szCs w:val="28"/>
        </w:rPr>
        <w:t>4</w:t>
      </w:r>
      <w:r w:rsidRPr="006E55A8">
        <w:rPr>
          <w:sz w:val="28"/>
          <w:szCs w:val="28"/>
        </w:rPr>
        <w:t xml:space="preserve">. </w:t>
      </w:r>
      <w:r w:rsidR="002A022D">
        <w:rPr>
          <w:sz w:val="28"/>
          <w:szCs w:val="28"/>
          <w:lang w:val="tt-RU"/>
        </w:rPr>
        <w:t>Берлекнең рус телендәге тулы атамасы</w:t>
      </w:r>
      <w:r w:rsidRPr="006E55A8">
        <w:rPr>
          <w:sz w:val="28"/>
          <w:szCs w:val="28"/>
        </w:rPr>
        <w:t>: Меж</w:t>
      </w:r>
      <w:r w:rsidR="003E5FFD" w:rsidRPr="006E55A8">
        <w:rPr>
          <w:sz w:val="28"/>
          <w:szCs w:val="28"/>
        </w:rPr>
        <w:t xml:space="preserve">дународный </w:t>
      </w:r>
      <w:r w:rsidR="002677E1" w:rsidRPr="006E55A8">
        <w:rPr>
          <w:sz w:val="28"/>
          <w:szCs w:val="28"/>
        </w:rPr>
        <w:t>С</w:t>
      </w:r>
      <w:r w:rsidR="003E5FFD" w:rsidRPr="006E55A8">
        <w:rPr>
          <w:sz w:val="28"/>
          <w:szCs w:val="28"/>
        </w:rPr>
        <w:t>оюз общ</w:t>
      </w:r>
      <w:r w:rsidRPr="006E55A8">
        <w:rPr>
          <w:sz w:val="28"/>
          <w:szCs w:val="28"/>
        </w:rPr>
        <w:t>ественн</w:t>
      </w:r>
      <w:r w:rsidR="003E5FFD" w:rsidRPr="006E55A8">
        <w:rPr>
          <w:sz w:val="28"/>
          <w:szCs w:val="28"/>
        </w:rPr>
        <w:t>ых объединений</w:t>
      </w:r>
      <w:r w:rsidRPr="006E55A8">
        <w:rPr>
          <w:sz w:val="28"/>
          <w:szCs w:val="28"/>
        </w:rPr>
        <w:t xml:space="preserve"> «Всемирный </w:t>
      </w:r>
      <w:r w:rsidR="00AF63B0" w:rsidRPr="006E55A8">
        <w:rPr>
          <w:sz w:val="28"/>
          <w:szCs w:val="28"/>
        </w:rPr>
        <w:t>к</w:t>
      </w:r>
      <w:r w:rsidRPr="006E55A8">
        <w:rPr>
          <w:sz w:val="28"/>
          <w:szCs w:val="28"/>
        </w:rPr>
        <w:t xml:space="preserve">онгресс </w:t>
      </w:r>
      <w:r w:rsidR="00AF63B0" w:rsidRPr="006E55A8">
        <w:rPr>
          <w:sz w:val="28"/>
          <w:szCs w:val="28"/>
        </w:rPr>
        <w:t>т</w:t>
      </w:r>
      <w:r w:rsidRPr="006E55A8">
        <w:rPr>
          <w:sz w:val="28"/>
          <w:szCs w:val="28"/>
        </w:rPr>
        <w:t>атар»</w:t>
      </w:r>
      <w:r w:rsidR="003C3680" w:rsidRPr="006E55A8">
        <w:rPr>
          <w:sz w:val="28"/>
          <w:szCs w:val="28"/>
        </w:rPr>
        <w:t>.</w:t>
      </w:r>
    </w:p>
    <w:p w:rsidR="0060589D" w:rsidRPr="006E55A8" w:rsidRDefault="0060589D" w:rsidP="007012B2">
      <w:pPr>
        <w:pStyle w:val="a6"/>
        <w:keepNext/>
        <w:keepLines/>
        <w:shd w:val="clear" w:color="auto" w:fill="auto"/>
        <w:tabs>
          <w:tab w:val="left" w:pos="1386"/>
        </w:tabs>
        <w:spacing w:after="0" w:line="300" w:lineRule="exact"/>
        <w:ind w:right="-6" w:firstLine="709"/>
        <w:jc w:val="both"/>
        <w:rPr>
          <w:sz w:val="28"/>
          <w:szCs w:val="28"/>
        </w:rPr>
      </w:pPr>
      <w:r w:rsidRPr="006E55A8">
        <w:rPr>
          <w:sz w:val="28"/>
          <w:szCs w:val="28"/>
        </w:rPr>
        <w:t>1.</w:t>
      </w:r>
      <w:r w:rsidR="00407BE8" w:rsidRPr="006E55A8">
        <w:rPr>
          <w:sz w:val="28"/>
          <w:szCs w:val="28"/>
        </w:rPr>
        <w:t>5</w:t>
      </w:r>
      <w:r w:rsidRPr="006E55A8">
        <w:rPr>
          <w:sz w:val="28"/>
          <w:szCs w:val="28"/>
        </w:rPr>
        <w:t xml:space="preserve">. </w:t>
      </w:r>
      <w:r w:rsidR="002A022D">
        <w:rPr>
          <w:sz w:val="28"/>
          <w:szCs w:val="28"/>
          <w:lang w:val="tt-RU"/>
        </w:rPr>
        <w:t>Берлекнең рус телендәге кыскартылма атамасы</w:t>
      </w:r>
      <w:r w:rsidRPr="006E55A8">
        <w:rPr>
          <w:sz w:val="28"/>
          <w:szCs w:val="28"/>
        </w:rPr>
        <w:t xml:space="preserve">: </w:t>
      </w:r>
      <w:r w:rsidR="00407BE8" w:rsidRPr="006E55A8">
        <w:rPr>
          <w:sz w:val="28"/>
          <w:szCs w:val="28"/>
        </w:rPr>
        <w:t>МСОО</w:t>
      </w:r>
      <w:r w:rsidR="006D64F9" w:rsidRPr="006E55A8">
        <w:rPr>
          <w:sz w:val="28"/>
          <w:szCs w:val="28"/>
        </w:rPr>
        <w:t xml:space="preserve"> </w:t>
      </w:r>
      <w:r w:rsidR="00407BE8" w:rsidRPr="006E55A8">
        <w:rPr>
          <w:sz w:val="28"/>
          <w:szCs w:val="28"/>
        </w:rPr>
        <w:t>«</w:t>
      </w:r>
      <w:r w:rsidRPr="006E55A8">
        <w:rPr>
          <w:sz w:val="28"/>
          <w:szCs w:val="28"/>
        </w:rPr>
        <w:t xml:space="preserve">Всемирный </w:t>
      </w:r>
      <w:r w:rsidR="00AF63B0" w:rsidRPr="006E55A8">
        <w:rPr>
          <w:sz w:val="28"/>
          <w:szCs w:val="28"/>
        </w:rPr>
        <w:t>к</w:t>
      </w:r>
      <w:r w:rsidRPr="006E55A8">
        <w:rPr>
          <w:sz w:val="28"/>
          <w:szCs w:val="28"/>
        </w:rPr>
        <w:t xml:space="preserve">онгресс </w:t>
      </w:r>
      <w:r w:rsidR="00AF63B0" w:rsidRPr="006E55A8">
        <w:rPr>
          <w:sz w:val="28"/>
          <w:szCs w:val="28"/>
        </w:rPr>
        <w:t>т</w:t>
      </w:r>
      <w:r w:rsidRPr="006E55A8">
        <w:rPr>
          <w:sz w:val="28"/>
          <w:szCs w:val="28"/>
        </w:rPr>
        <w:t>атар</w:t>
      </w:r>
      <w:r w:rsidR="00407BE8" w:rsidRPr="006E55A8">
        <w:rPr>
          <w:sz w:val="28"/>
          <w:szCs w:val="28"/>
        </w:rPr>
        <w:t>»</w:t>
      </w:r>
      <w:r w:rsidR="006F3F00" w:rsidRPr="006E55A8">
        <w:rPr>
          <w:sz w:val="28"/>
          <w:szCs w:val="28"/>
        </w:rPr>
        <w:t>, Всемирный конгресс татар, ВКТ</w:t>
      </w:r>
      <w:r w:rsidR="003C3680" w:rsidRPr="006E55A8">
        <w:rPr>
          <w:sz w:val="28"/>
          <w:szCs w:val="28"/>
        </w:rPr>
        <w:t>.</w:t>
      </w:r>
    </w:p>
    <w:p w:rsidR="0060589D" w:rsidRPr="006E55A8" w:rsidRDefault="0060589D" w:rsidP="007012B2">
      <w:pPr>
        <w:pStyle w:val="a6"/>
        <w:keepNext/>
        <w:keepLines/>
        <w:shd w:val="clear" w:color="auto" w:fill="auto"/>
        <w:tabs>
          <w:tab w:val="left" w:pos="1386"/>
        </w:tabs>
        <w:spacing w:after="0" w:line="300" w:lineRule="exact"/>
        <w:ind w:right="-6" w:firstLine="709"/>
        <w:jc w:val="both"/>
        <w:rPr>
          <w:sz w:val="28"/>
          <w:szCs w:val="28"/>
        </w:rPr>
      </w:pPr>
      <w:r w:rsidRPr="006E55A8">
        <w:rPr>
          <w:rStyle w:val="1TimesNewRoman"/>
          <w:sz w:val="28"/>
          <w:szCs w:val="28"/>
        </w:rPr>
        <w:t>1.</w:t>
      </w:r>
      <w:r w:rsidR="00407BE8" w:rsidRPr="006E55A8">
        <w:rPr>
          <w:rStyle w:val="1TimesNewRoman"/>
          <w:sz w:val="28"/>
          <w:szCs w:val="28"/>
        </w:rPr>
        <w:t>6</w:t>
      </w:r>
      <w:r w:rsidRPr="006E55A8">
        <w:rPr>
          <w:rStyle w:val="1TimesNewRoman"/>
          <w:sz w:val="28"/>
          <w:szCs w:val="28"/>
        </w:rPr>
        <w:t xml:space="preserve">. </w:t>
      </w:r>
      <w:r w:rsidR="002A022D">
        <w:rPr>
          <w:rStyle w:val="1TimesNewRoman"/>
          <w:sz w:val="28"/>
          <w:szCs w:val="28"/>
          <w:lang w:val="tt-RU"/>
        </w:rPr>
        <w:t>Берлекнең татар телендәге тулы атамасы</w:t>
      </w:r>
      <w:r w:rsidRPr="006E55A8">
        <w:rPr>
          <w:rStyle w:val="1TimesNewRoman"/>
          <w:sz w:val="28"/>
          <w:szCs w:val="28"/>
        </w:rPr>
        <w:t>:</w:t>
      </w:r>
      <w:r w:rsidR="00DB556A" w:rsidRPr="006E55A8">
        <w:rPr>
          <w:sz w:val="28"/>
          <w:szCs w:val="28"/>
        </w:rPr>
        <w:t xml:space="preserve"> </w:t>
      </w:r>
      <w:r w:rsidR="00AF63B0" w:rsidRPr="006E55A8">
        <w:rPr>
          <w:sz w:val="28"/>
          <w:szCs w:val="28"/>
        </w:rPr>
        <w:t>«</w:t>
      </w:r>
      <w:r w:rsidR="00AF63B0" w:rsidRPr="006E55A8">
        <w:rPr>
          <w:sz w:val="28"/>
          <w:szCs w:val="28"/>
          <w:lang w:val="tt-RU"/>
        </w:rPr>
        <w:t>Бөтендөн</w:t>
      </w:r>
      <w:proofErr w:type="spellStart"/>
      <w:r w:rsidR="00AF63B0" w:rsidRPr="006E55A8">
        <w:rPr>
          <w:sz w:val="28"/>
          <w:szCs w:val="28"/>
        </w:rPr>
        <w:t>ья</w:t>
      </w:r>
      <w:proofErr w:type="spellEnd"/>
      <w:r w:rsidR="00AF63B0" w:rsidRPr="006E55A8">
        <w:rPr>
          <w:sz w:val="28"/>
          <w:szCs w:val="28"/>
          <w:lang w:val="tt-RU"/>
        </w:rPr>
        <w:t xml:space="preserve"> т</w:t>
      </w:r>
      <w:proofErr w:type="spellStart"/>
      <w:r w:rsidR="00AF63B0" w:rsidRPr="006E55A8">
        <w:rPr>
          <w:sz w:val="28"/>
          <w:szCs w:val="28"/>
        </w:rPr>
        <w:t>атар</w:t>
      </w:r>
      <w:proofErr w:type="spellEnd"/>
      <w:r w:rsidR="00AF63B0" w:rsidRPr="006E55A8">
        <w:rPr>
          <w:sz w:val="28"/>
          <w:szCs w:val="28"/>
        </w:rPr>
        <w:t xml:space="preserve"> конгрессы»</w:t>
      </w:r>
      <w:r w:rsidR="00DB556A" w:rsidRPr="006E55A8">
        <w:rPr>
          <w:sz w:val="28"/>
          <w:szCs w:val="28"/>
        </w:rPr>
        <w:t xml:space="preserve"> </w:t>
      </w:r>
      <w:r w:rsidR="00AF63B0" w:rsidRPr="006E55A8">
        <w:rPr>
          <w:sz w:val="28"/>
          <w:szCs w:val="28"/>
          <w:lang w:val="tt-RU"/>
        </w:rPr>
        <w:t>иҗтимагый</w:t>
      </w:r>
      <w:r w:rsidR="00DB556A" w:rsidRPr="006E55A8">
        <w:rPr>
          <w:sz w:val="28"/>
          <w:szCs w:val="28"/>
          <w:lang w:val="tt-RU"/>
        </w:rPr>
        <w:t xml:space="preserve"> </w:t>
      </w:r>
      <w:r w:rsidR="00AF63B0" w:rsidRPr="006E55A8">
        <w:rPr>
          <w:sz w:val="28"/>
          <w:szCs w:val="28"/>
          <w:lang w:val="tt-RU"/>
        </w:rPr>
        <w:t xml:space="preserve">берләшмәләренең халыкара </w:t>
      </w:r>
      <w:r w:rsidR="00407BE8" w:rsidRPr="006E55A8">
        <w:rPr>
          <w:sz w:val="28"/>
          <w:szCs w:val="28"/>
          <w:lang w:val="tt-RU"/>
        </w:rPr>
        <w:t>берлеге</w:t>
      </w:r>
      <w:r w:rsidR="00407BE8" w:rsidRPr="006E55A8">
        <w:rPr>
          <w:sz w:val="28"/>
          <w:szCs w:val="28"/>
        </w:rPr>
        <w:t>.</w:t>
      </w:r>
      <w:r w:rsidR="00DB556A" w:rsidRPr="006E55A8">
        <w:rPr>
          <w:sz w:val="28"/>
          <w:szCs w:val="28"/>
        </w:rPr>
        <w:t xml:space="preserve"> </w:t>
      </w:r>
    </w:p>
    <w:p w:rsidR="00AF63B0" w:rsidRPr="006E55A8" w:rsidRDefault="006D31B3" w:rsidP="007012B2">
      <w:pPr>
        <w:pStyle w:val="a6"/>
        <w:shd w:val="clear" w:color="auto" w:fill="auto"/>
        <w:spacing w:after="0" w:line="300" w:lineRule="exact"/>
        <w:ind w:right="-6" w:firstLine="709"/>
        <w:jc w:val="both"/>
        <w:rPr>
          <w:sz w:val="28"/>
          <w:szCs w:val="28"/>
          <w:lang w:val="tt-RU"/>
        </w:rPr>
      </w:pPr>
      <w:r w:rsidRPr="006E55A8">
        <w:rPr>
          <w:sz w:val="28"/>
          <w:szCs w:val="28"/>
        </w:rPr>
        <w:t>1.</w:t>
      </w:r>
      <w:r w:rsidR="00407BE8" w:rsidRPr="006E55A8">
        <w:rPr>
          <w:sz w:val="28"/>
          <w:szCs w:val="28"/>
        </w:rPr>
        <w:t>7</w:t>
      </w:r>
      <w:r w:rsidR="0060589D" w:rsidRPr="006E55A8">
        <w:rPr>
          <w:sz w:val="28"/>
          <w:szCs w:val="28"/>
        </w:rPr>
        <w:t xml:space="preserve">. </w:t>
      </w:r>
      <w:r w:rsidR="002A022D">
        <w:rPr>
          <w:sz w:val="28"/>
          <w:szCs w:val="28"/>
          <w:lang w:val="tt-RU"/>
        </w:rPr>
        <w:t>Берлекнең татар телендәге кыскартылма атамасы</w:t>
      </w:r>
      <w:r w:rsidR="0060589D" w:rsidRPr="006E55A8">
        <w:rPr>
          <w:sz w:val="28"/>
          <w:szCs w:val="28"/>
        </w:rPr>
        <w:t xml:space="preserve">: </w:t>
      </w:r>
      <w:r w:rsidR="0060589D" w:rsidRPr="006E55A8">
        <w:rPr>
          <w:sz w:val="28"/>
          <w:szCs w:val="28"/>
          <w:lang w:val="tt-RU"/>
        </w:rPr>
        <w:t>Бөтендөн</w:t>
      </w:r>
      <w:proofErr w:type="spellStart"/>
      <w:r w:rsidR="0060589D" w:rsidRPr="006E55A8">
        <w:rPr>
          <w:sz w:val="28"/>
          <w:szCs w:val="28"/>
        </w:rPr>
        <w:t>ья</w:t>
      </w:r>
      <w:proofErr w:type="spellEnd"/>
      <w:r w:rsidR="00A461D8" w:rsidRPr="006E55A8">
        <w:rPr>
          <w:sz w:val="28"/>
          <w:szCs w:val="28"/>
        </w:rPr>
        <w:t xml:space="preserve"> </w:t>
      </w:r>
      <w:r w:rsidR="00AF63B0" w:rsidRPr="006E55A8">
        <w:rPr>
          <w:sz w:val="28"/>
          <w:szCs w:val="28"/>
          <w:lang w:val="tt-RU"/>
        </w:rPr>
        <w:t>т</w:t>
      </w:r>
      <w:proofErr w:type="spellStart"/>
      <w:r w:rsidR="0060589D" w:rsidRPr="006E55A8">
        <w:rPr>
          <w:sz w:val="28"/>
          <w:szCs w:val="28"/>
        </w:rPr>
        <w:t>атар</w:t>
      </w:r>
      <w:proofErr w:type="spellEnd"/>
      <w:r w:rsidR="0060589D" w:rsidRPr="006E55A8">
        <w:rPr>
          <w:sz w:val="28"/>
          <w:szCs w:val="28"/>
        </w:rPr>
        <w:t xml:space="preserve"> </w:t>
      </w:r>
      <w:r w:rsidR="00AF63B0" w:rsidRPr="006E55A8">
        <w:rPr>
          <w:sz w:val="28"/>
          <w:szCs w:val="28"/>
          <w:lang w:val="tt-RU"/>
        </w:rPr>
        <w:t>к</w:t>
      </w:r>
      <w:proofErr w:type="spellStart"/>
      <w:r w:rsidR="0060589D" w:rsidRPr="006E55A8">
        <w:rPr>
          <w:sz w:val="28"/>
          <w:szCs w:val="28"/>
        </w:rPr>
        <w:t>онгрессы</w:t>
      </w:r>
      <w:proofErr w:type="spellEnd"/>
      <w:r w:rsidR="00DB556A" w:rsidRPr="006E55A8">
        <w:rPr>
          <w:sz w:val="28"/>
          <w:szCs w:val="28"/>
        </w:rPr>
        <w:t>, БТК</w:t>
      </w:r>
      <w:r w:rsidR="00AF63B0" w:rsidRPr="006E55A8">
        <w:rPr>
          <w:sz w:val="28"/>
          <w:szCs w:val="28"/>
          <w:lang w:val="tt-RU"/>
        </w:rPr>
        <w:t>.</w:t>
      </w:r>
    </w:p>
    <w:p w:rsidR="007449E3" w:rsidRPr="006E55A8" w:rsidRDefault="00407BE8" w:rsidP="007012B2">
      <w:pPr>
        <w:pStyle w:val="a6"/>
        <w:shd w:val="clear" w:color="auto" w:fill="auto"/>
        <w:spacing w:after="0" w:line="300" w:lineRule="exact"/>
        <w:ind w:right="-6" w:firstLine="709"/>
        <w:jc w:val="both"/>
        <w:rPr>
          <w:sz w:val="28"/>
          <w:szCs w:val="28"/>
          <w:lang w:val="en-US"/>
        </w:rPr>
      </w:pPr>
      <w:r w:rsidRPr="006E55A8">
        <w:rPr>
          <w:sz w:val="28"/>
          <w:szCs w:val="28"/>
          <w:lang w:val="en-US"/>
        </w:rPr>
        <w:t>1.8</w:t>
      </w:r>
      <w:r w:rsidR="007449E3" w:rsidRPr="006E55A8">
        <w:rPr>
          <w:sz w:val="28"/>
          <w:szCs w:val="28"/>
          <w:lang w:val="en-US"/>
        </w:rPr>
        <w:t xml:space="preserve">. </w:t>
      </w:r>
      <w:r w:rsidR="002A022D">
        <w:rPr>
          <w:sz w:val="28"/>
          <w:szCs w:val="28"/>
          <w:lang w:val="tt-RU"/>
        </w:rPr>
        <w:t>Берлекнең инглиз телендәге тулы атамасы</w:t>
      </w:r>
      <w:r w:rsidR="007449E3" w:rsidRPr="006E55A8">
        <w:rPr>
          <w:sz w:val="28"/>
          <w:szCs w:val="28"/>
          <w:lang w:val="en-US"/>
        </w:rPr>
        <w:t>:</w:t>
      </w:r>
      <w:r w:rsidR="00DB556A" w:rsidRPr="006E55A8">
        <w:rPr>
          <w:sz w:val="28"/>
          <w:szCs w:val="28"/>
          <w:lang w:val="en-US"/>
        </w:rPr>
        <w:t xml:space="preserve"> </w:t>
      </w:r>
      <w:r w:rsidR="005514C0" w:rsidRPr="006E55A8">
        <w:rPr>
          <w:sz w:val="28"/>
          <w:szCs w:val="28"/>
          <w:lang w:val="en-US"/>
        </w:rPr>
        <w:t>International Union of public associations</w:t>
      </w:r>
      <w:r w:rsidR="00DB556A" w:rsidRPr="006E55A8">
        <w:rPr>
          <w:sz w:val="28"/>
          <w:szCs w:val="28"/>
          <w:lang w:val="en-US"/>
        </w:rPr>
        <w:t xml:space="preserve"> </w:t>
      </w:r>
      <w:r w:rsidR="007449E3" w:rsidRPr="006E55A8">
        <w:rPr>
          <w:sz w:val="28"/>
          <w:szCs w:val="28"/>
          <w:lang w:val="en-US"/>
        </w:rPr>
        <w:t xml:space="preserve">«World </w:t>
      </w:r>
      <w:r w:rsidR="00AF63B0" w:rsidRPr="006E55A8">
        <w:rPr>
          <w:sz w:val="28"/>
          <w:szCs w:val="28"/>
          <w:lang w:val="en-US"/>
        </w:rPr>
        <w:t>c</w:t>
      </w:r>
      <w:r w:rsidR="007449E3" w:rsidRPr="006E55A8">
        <w:rPr>
          <w:sz w:val="28"/>
          <w:szCs w:val="28"/>
          <w:lang w:val="en-US"/>
        </w:rPr>
        <w:t>ongress of</w:t>
      </w:r>
      <w:r w:rsidR="00DB556A" w:rsidRPr="006E55A8">
        <w:rPr>
          <w:sz w:val="28"/>
          <w:szCs w:val="28"/>
          <w:lang w:val="en-US"/>
        </w:rPr>
        <w:t xml:space="preserve"> </w:t>
      </w:r>
      <w:r w:rsidR="007449E3" w:rsidRPr="006E55A8">
        <w:rPr>
          <w:sz w:val="28"/>
          <w:szCs w:val="28"/>
          <w:lang w:val="en-US"/>
        </w:rPr>
        <w:t xml:space="preserve">the </w:t>
      </w:r>
      <w:proofErr w:type="spellStart"/>
      <w:r w:rsidR="00AF63B0" w:rsidRPr="006E55A8">
        <w:rPr>
          <w:sz w:val="28"/>
          <w:szCs w:val="28"/>
          <w:lang w:val="en-US"/>
        </w:rPr>
        <w:t>t</w:t>
      </w:r>
      <w:r w:rsidR="007449E3" w:rsidRPr="006E55A8">
        <w:rPr>
          <w:sz w:val="28"/>
          <w:szCs w:val="28"/>
          <w:lang w:val="en-US"/>
        </w:rPr>
        <w:t>atars</w:t>
      </w:r>
      <w:proofErr w:type="spellEnd"/>
      <w:r w:rsidR="007449E3" w:rsidRPr="006E55A8">
        <w:rPr>
          <w:sz w:val="28"/>
          <w:szCs w:val="28"/>
          <w:lang w:val="en-US"/>
        </w:rPr>
        <w:t>»</w:t>
      </w:r>
      <w:r w:rsidR="003C3680" w:rsidRPr="006E55A8">
        <w:rPr>
          <w:sz w:val="28"/>
          <w:szCs w:val="28"/>
          <w:lang w:val="en-US"/>
        </w:rPr>
        <w:t>.</w:t>
      </w:r>
    </w:p>
    <w:p w:rsidR="003C3680" w:rsidRPr="006E55A8" w:rsidRDefault="003C3680" w:rsidP="007012B2">
      <w:pPr>
        <w:pStyle w:val="a6"/>
        <w:shd w:val="clear" w:color="auto" w:fill="auto"/>
        <w:spacing w:after="0" w:line="300" w:lineRule="exact"/>
        <w:ind w:right="-6" w:firstLine="709"/>
        <w:jc w:val="both"/>
        <w:rPr>
          <w:sz w:val="28"/>
          <w:szCs w:val="28"/>
          <w:lang w:val="en-US"/>
        </w:rPr>
      </w:pPr>
      <w:r w:rsidRPr="006E55A8">
        <w:rPr>
          <w:sz w:val="28"/>
          <w:szCs w:val="28"/>
          <w:lang w:val="en-US"/>
        </w:rPr>
        <w:t>1.</w:t>
      </w:r>
      <w:r w:rsidR="00407BE8" w:rsidRPr="006E55A8">
        <w:rPr>
          <w:sz w:val="28"/>
          <w:szCs w:val="28"/>
          <w:lang w:val="en-US"/>
        </w:rPr>
        <w:t>9</w:t>
      </w:r>
      <w:r w:rsidRPr="006E55A8">
        <w:rPr>
          <w:sz w:val="28"/>
          <w:szCs w:val="28"/>
          <w:lang w:val="en-US"/>
        </w:rPr>
        <w:t xml:space="preserve">. </w:t>
      </w:r>
      <w:r w:rsidR="002A022D">
        <w:rPr>
          <w:sz w:val="28"/>
          <w:szCs w:val="28"/>
          <w:lang w:val="tt-RU"/>
        </w:rPr>
        <w:t>Берлекнең инглиз телендәге кыскартылма атамасы</w:t>
      </w:r>
      <w:r w:rsidRPr="006E55A8">
        <w:rPr>
          <w:sz w:val="28"/>
          <w:szCs w:val="28"/>
          <w:lang w:val="en-US"/>
        </w:rPr>
        <w:t>:</w:t>
      </w:r>
      <w:r w:rsidR="002763C3" w:rsidRPr="006E55A8">
        <w:rPr>
          <w:sz w:val="28"/>
          <w:szCs w:val="28"/>
          <w:lang w:val="en-US"/>
        </w:rPr>
        <w:t xml:space="preserve"> </w:t>
      </w:r>
      <w:r w:rsidR="005514C0" w:rsidRPr="006E55A8">
        <w:rPr>
          <w:sz w:val="28"/>
          <w:szCs w:val="28"/>
          <w:lang w:val="en-US"/>
        </w:rPr>
        <w:t>IUPA</w:t>
      </w:r>
      <w:r w:rsidR="00DB556A" w:rsidRPr="006E55A8">
        <w:rPr>
          <w:sz w:val="28"/>
          <w:szCs w:val="28"/>
          <w:lang w:val="en-US"/>
        </w:rPr>
        <w:t xml:space="preserve"> </w:t>
      </w:r>
      <w:r w:rsidR="005514C0" w:rsidRPr="006E55A8">
        <w:rPr>
          <w:sz w:val="28"/>
          <w:szCs w:val="28"/>
          <w:lang w:val="en-US"/>
        </w:rPr>
        <w:t>«</w:t>
      </w:r>
      <w:r w:rsidRPr="006E55A8">
        <w:rPr>
          <w:sz w:val="28"/>
          <w:szCs w:val="28"/>
          <w:lang w:val="en-US"/>
        </w:rPr>
        <w:t xml:space="preserve">World </w:t>
      </w:r>
      <w:r w:rsidR="00674132" w:rsidRPr="006E55A8">
        <w:rPr>
          <w:sz w:val="28"/>
          <w:szCs w:val="28"/>
          <w:lang w:val="en-US"/>
        </w:rPr>
        <w:t>c</w:t>
      </w:r>
      <w:r w:rsidRPr="006E55A8">
        <w:rPr>
          <w:sz w:val="28"/>
          <w:szCs w:val="28"/>
          <w:lang w:val="en-US"/>
        </w:rPr>
        <w:t>ongress of</w:t>
      </w:r>
      <w:r w:rsidR="00DB556A" w:rsidRPr="006E55A8">
        <w:rPr>
          <w:sz w:val="28"/>
          <w:szCs w:val="28"/>
          <w:lang w:val="en-US"/>
        </w:rPr>
        <w:t xml:space="preserve"> </w:t>
      </w:r>
      <w:r w:rsidRPr="006E55A8">
        <w:rPr>
          <w:sz w:val="28"/>
          <w:szCs w:val="28"/>
          <w:lang w:val="en-US"/>
        </w:rPr>
        <w:t xml:space="preserve">the </w:t>
      </w:r>
      <w:proofErr w:type="spellStart"/>
      <w:r w:rsidR="00674132" w:rsidRPr="006E55A8">
        <w:rPr>
          <w:sz w:val="28"/>
          <w:szCs w:val="28"/>
          <w:lang w:val="en-US"/>
        </w:rPr>
        <w:t>t</w:t>
      </w:r>
      <w:r w:rsidRPr="006E55A8">
        <w:rPr>
          <w:sz w:val="28"/>
          <w:szCs w:val="28"/>
          <w:lang w:val="en-US"/>
        </w:rPr>
        <w:t>atars</w:t>
      </w:r>
      <w:proofErr w:type="spellEnd"/>
      <w:r w:rsidR="005514C0" w:rsidRPr="006E55A8">
        <w:rPr>
          <w:sz w:val="28"/>
          <w:szCs w:val="28"/>
          <w:lang w:val="en-US"/>
        </w:rPr>
        <w:t>»</w:t>
      </w:r>
      <w:r w:rsidR="00DB556A" w:rsidRPr="006E55A8">
        <w:rPr>
          <w:sz w:val="28"/>
          <w:szCs w:val="28"/>
          <w:lang w:val="en-US"/>
        </w:rPr>
        <w:t xml:space="preserve">, World congress of the </w:t>
      </w:r>
      <w:proofErr w:type="spellStart"/>
      <w:r w:rsidR="00DB556A" w:rsidRPr="006E55A8">
        <w:rPr>
          <w:sz w:val="28"/>
          <w:szCs w:val="28"/>
          <w:lang w:val="en-US"/>
        </w:rPr>
        <w:t>tatars</w:t>
      </w:r>
      <w:proofErr w:type="spellEnd"/>
      <w:r w:rsidRPr="006E55A8">
        <w:rPr>
          <w:sz w:val="28"/>
          <w:szCs w:val="28"/>
          <w:lang w:val="en-US"/>
        </w:rPr>
        <w:t>.</w:t>
      </w:r>
    </w:p>
    <w:p w:rsidR="0060589D" w:rsidRPr="00B14301" w:rsidRDefault="0060589D" w:rsidP="007012B2">
      <w:pPr>
        <w:pStyle w:val="a6"/>
        <w:shd w:val="clear" w:color="auto" w:fill="auto"/>
        <w:spacing w:after="0" w:line="300" w:lineRule="exact"/>
        <w:ind w:right="-6" w:firstLine="709"/>
        <w:jc w:val="both"/>
        <w:rPr>
          <w:sz w:val="28"/>
          <w:szCs w:val="28"/>
          <w:lang w:val="en-US"/>
        </w:rPr>
      </w:pPr>
      <w:r w:rsidRPr="00B14301">
        <w:rPr>
          <w:sz w:val="28"/>
          <w:szCs w:val="28"/>
          <w:lang w:val="en-US"/>
        </w:rPr>
        <w:t>1.</w:t>
      </w:r>
      <w:r w:rsidR="003C3680" w:rsidRPr="00B14301">
        <w:rPr>
          <w:sz w:val="28"/>
          <w:szCs w:val="28"/>
          <w:lang w:val="en-US"/>
        </w:rPr>
        <w:t>1</w:t>
      </w:r>
      <w:r w:rsidR="00CA5284" w:rsidRPr="00B14301">
        <w:rPr>
          <w:sz w:val="28"/>
          <w:szCs w:val="28"/>
          <w:lang w:val="en-US"/>
        </w:rPr>
        <w:t>0</w:t>
      </w:r>
      <w:r w:rsidRPr="00B14301">
        <w:rPr>
          <w:sz w:val="28"/>
          <w:szCs w:val="28"/>
          <w:lang w:val="en-US"/>
        </w:rPr>
        <w:t xml:space="preserve">. </w:t>
      </w:r>
      <w:r w:rsidR="002A022D">
        <w:rPr>
          <w:sz w:val="28"/>
          <w:szCs w:val="28"/>
          <w:lang w:val="tt-RU"/>
        </w:rPr>
        <w:t>Берлекнең оештыру-хокукый формасы</w:t>
      </w:r>
      <w:r w:rsidR="00665162" w:rsidRPr="00B14301">
        <w:rPr>
          <w:sz w:val="28"/>
          <w:szCs w:val="28"/>
          <w:lang w:val="en-US"/>
        </w:rPr>
        <w:t xml:space="preserve"> –</w:t>
      </w:r>
      <w:r w:rsidR="00DB556A" w:rsidRPr="00B14301">
        <w:rPr>
          <w:sz w:val="28"/>
          <w:szCs w:val="28"/>
          <w:lang w:val="en-US"/>
        </w:rPr>
        <w:t xml:space="preserve"> </w:t>
      </w:r>
      <w:r w:rsidR="002A022D">
        <w:rPr>
          <w:sz w:val="28"/>
          <w:szCs w:val="28"/>
          <w:lang w:val="tt-RU"/>
        </w:rPr>
        <w:t>иҗтимагый берләшмәләр берлеге</w:t>
      </w:r>
      <w:r w:rsidRPr="00B14301">
        <w:rPr>
          <w:sz w:val="28"/>
          <w:szCs w:val="28"/>
          <w:lang w:val="en-US"/>
        </w:rPr>
        <w:t>.</w:t>
      </w:r>
    </w:p>
    <w:p w:rsidR="0060589D" w:rsidRPr="006E55A8" w:rsidRDefault="00CA5284" w:rsidP="007012B2">
      <w:pPr>
        <w:pStyle w:val="a6"/>
        <w:shd w:val="clear" w:color="auto" w:fill="auto"/>
        <w:spacing w:after="0" w:line="300" w:lineRule="exact"/>
        <w:ind w:right="-6" w:firstLine="709"/>
        <w:jc w:val="both"/>
        <w:rPr>
          <w:sz w:val="28"/>
          <w:szCs w:val="28"/>
        </w:rPr>
      </w:pPr>
      <w:r w:rsidRPr="006E55A8">
        <w:rPr>
          <w:sz w:val="28"/>
          <w:szCs w:val="28"/>
        </w:rPr>
        <w:t>1.11</w:t>
      </w:r>
      <w:r w:rsidR="0060589D" w:rsidRPr="006E55A8">
        <w:rPr>
          <w:sz w:val="28"/>
          <w:szCs w:val="28"/>
        </w:rPr>
        <w:t xml:space="preserve">. </w:t>
      </w:r>
      <w:r w:rsidR="002A022D">
        <w:rPr>
          <w:sz w:val="28"/>
          <w:szCs w:val="28"/>
          <w:lang w:val="tt-RU"/>
        </w:rPr>
        <w:t>Берлекнең т</w:t>
      </w:r>
      <w:proofErr w:type="spellStart"/>
      <w:r w:rsidR="0060589D" w:rsidRPr="006E55A8">
        <w:rPr>
          <w:sz w:val="28"/>
          <w:szCs w:val="28"/>
        </w:rPr>
        <w:t>ерриториаль</w:t>
      </w:r>
      <w:proofErr w:type="spellEnd"/>
      <w:r w:rsidR="0060589D" w:rsidRPr="006E55A8">
        <w:rPr>
          <w:sz w:val="28"/>
          <w:szCs w:val="28"/>
        </w:rPr>
        <w:t xml:space="preserve"> статус</w:t>
      </w:r>
      <w:r w:rsidR="002A022D">
        <w:rPr>
          <w:sz w:val="28"/>
          <w:szCs w:val="28"/>
          <w:lang w:val="tt-RU"/>
        </w:rPr>
        <w:t>ы</w:t>
      </w:r>
      <w:r w:rsidRPr="006E55A8">
        <w:rPr>
          <w:sz w:val="28"/>
          <w:szCs w:val="28"/>
        </w:rPr>
        <w:t xml:space="preserve"> </w:t>
      </w:r>
      <w:r w:rsidR="00665162" w:rsidRPr="006E55A8">
        <w:rPr>
          <w:sz w:val="28"/>
          <w:szCs w:val="28"/>
        </w:rPr>
        <w:t>–</w:t>
      </w:r>
      <w:r w:rsidR="0060589D" w:rsidRPr="006E55A8">
        <w:rPr>
          <w:sz w:val="28"/>
          <w:szCs w:val="28"/>
        </w:rPr>
        <w:t xml:space="preserve"> </w:t>
      </w:r>
      <w:r w:rsidR="004730AE">
        <w:rPr>
          <w:sz w:val="28"/>
          <w:szCs w:val="28"/>
          <w:lang w:val="tt-RU"/>
        </w:rPr>
        <w:t>халыкара иҗтимагый берләшмә</w:t>
      </w:r>
      <w:r w:rsidR="0060589D" w:rsidRPr="006E55A8">
        <w:rPr>
          <w:sz w:val="28"/>
          <w:szCs w:val="28"/>
        </w:rPr>
        <w:t>.</w:t>
      </w:r>
      <w:r w:rsidR="00DB556A" w:rsidRPr="006E55A8">
        <w:rPr>
          <w:sz w:val="28"/>
          <w:szCs w:val="28"/>
        </w:rPr>
        <w:t xml:space="preserve"> </w:t>
      </w:r>
    </w:p>
    <w:p w:rsidR="0060589D" w:rsidRPr="006E55A8" w:rsidRDefault="004730AE" w:rsidP="007012B2">
      <w:pPr>
        <w:pStyle w:val="a6"/>
        <w:shd w:val="clear" w:color="auto" w:fill="auto"/>
        <w:spacing w:after="0" w:line="300" w:lineRule="exact"/>
        <w:ind w:right="-6" w:firstLine="709"/>
        <w:jc w:val="both"/>
        <w:rPr>
          <w:sz w:val="28"/>
          <w:szCs w:val="28"/>
        </w:rPr>
      </w:pPr>
      <w:r>
        <w:rPr>
          <w:sz w:val="28"/>
          <w:szCs w:val="28"/>
          <w:lang w:val="tt-RU"/>
        </w:rPr>
        <w:t>Берлек үз эшчәнлеген Россия Федерациясе, БДБ илләре һәм чит ил дәүләтләре территориясендә алып бара.</w:t>
      </w:r>
      <w:r w:rsidR="0060589D" w:rsidRPr="006E55A8">
        <w:rPr>
          <w:sz w:val="28"/>
          <w:szCs w:val="28"/>
        </w:rPr>
        <w:t xml:space="preserve"> </w:t>
      </w:r>
    </w:p>
    <w:p w:rsidR="0060589D" w:rsidRPr="006E55A8" w:rsidRDefault="0060589D" w:rsidP="007012B2">
      <w:pPr>
        <w:pStyle w:val="a6"/>
        <w:shd w:val="clear" w:color="auto" w:fill="auto"/>
        <w:spacing w:after="0" w:line="300" w:lineRule="exact"/>
        <w:ind w:right="-6" w:firstLine="709"/>
        <w:jc w:val="both"/>
        <w:rPr>
          <w:sz w:val="28"/>
          <w:szCs w:val="28"/>
        </w:rPr>
      </w:pPr>
      <w:r w:rsidRPr="006E55A8">
        <w:rPr>
          <w:sz w:val="28"/>
          <w:szCs w:val="28"/>
        </w:rPr>
        <w:t>1.1</w:t>
      </w:r>
      <w:r w:rsidR="00CA5284" w:rsidRPr="006E55A8">
        <w:rPr>
          <w:sz w:val="28"/>
          <w:szCs w:val="28"/>
        </w:rPr>
        <w:t>2</w:t>
      </w:r>
      <w:r w:rsidR="003C3680" w:rsidRPr="006E55A8">
        <w:rPr>
          <w:sz w:val="28"/>
          <w:szCs w:val="28"/>
        </w:rPr>
        <w:t>.</w:t>
      </w:r>
      <w:r w:rsidRPr="006E55A8">
        <w:rPr>
          <w:sz w:val="28"/>
          <w:szCs w:val="28"/>
        </w:rPr>
        <w:t xml:space="preserve"> </w:t>
      </w:r>
      <w:r w:rsidR="004730AE">
        <w:rPr>
          <w:sz w:val="28"/>
          <w:szCs w:val="28"/>
          <w:lang w:val="tt-RU"/>
        </w:rPr>
        <w:t xml:space="preserve">Берлек </w:t>
      </w:r>
      <w:r w:rsidR="00B14301">
        <w:rPr>
          <w:sz w:val="28"/>
          <w:szCs w:val="28"/>
          <w:lang w:val="tt-RU"/>
        </w:rPr>
        <w:t xml:space="preserve">– </w:t>
      </w:r>
      <w:r w:rsidR="004730AE">
        <w:rPr>
          <w:sz w:val="28"/>
          <w:szCs w:val="28"/>
          <w:lang w:val="tt-RU"/>
        </w:rPr>
        <w:t>коммерциячел булмаган оешма һәм табыш алу аның эшчәнлеге максаты бул</w:t>
      </w:r>
      <w:r w:rsidR="00B14301">
        <w:rPr>
          <w:sz w:val="28"/>
          <w:szCs w:val="28"/>
          <w:lang w:val="tt-RU"/>
        </w:rPr>
        <w:t>ып тормый</w:t>
      </w:r>
      <w:r w:rsidRPr="006E55A8">
        <w:rPr>
          <w:sz w:val="28"/>
          <w:szCs w:val="28"/>
        </w:rPr>
        <w:t>.</w:t>
      </w:r>
    </w:p>
    <w:p w:rsidR="0060589D" w:rsidRPr="006E55A8" w:rsidRDefault="0060589D" w:rsidP="007012B2">
      <w:pPr>
        <w:pStyle w:val="a6"/>
        <w:shd w:val="clear" w:color="auto" w:fill="auto"/>
        <w:tabs>
          <w:tab w:val="left" w:pos="1266"/>
        </w:tabs>
        <w:spacing w:after="0" w:line="300" w:lineRule="exact"/>
        <w:ind w:right="-6" w:firstLine="709"/>
        <w:jc w:val="both"/>
        <w:rPr>
          <w:sz w:val="28"/>
          <w:szCs w:val="28"/>
        </w:rPr>
      </w:pPr>
      <w:r w:rsidRPr="006E55A8">
        <w:rPr>
          <w:sz w:val="28"/>
          <w:szCs w:val="28"/>
        </w:rPr>
        <w:t>1.1</w:t>
      </w:r>
      <w:r w:rsidR="00CA5284" w:rsidRPr="006E55A8">
        <w:rPr>
          <w:sz w:val="28"/>
          <w:szCs w:val="28"/>
        </w:rPr>
        <w:t>3</w:t>
      </w:r>
      <w:r w:rsidRPr="006E55A8">
        <w:rPr>
          <w:sz w:val="28"/>
          <w:szCs w:val="28"/>
        </w:rPr>
        <w:t xml:space="preserve">. </w:t>
      </w:r>
      <w:r w:rsidR="004730AE">
        <w:rPr>
          <w:sz w:val="28"/>
          <w:szCs w:val="28"/>
          <w:lang w:val="tt-RU"/>
        </w:rPr>
        <w:t>Берлек хөкүмәт оешмасы булып тормый</w:t>
      </w:r>
      <w:r w:rsidRPr="006E55A8">
        <w:rPr>
          <w:sz w:val="28"/>
          <w:szCs w:val="28"/>
        </w:rPr>
        <w:t xml:space="preserve">, </w:t>
      </w:r>
      <w:r w:rsidR="004730AE">
        <w:rPr>
          <w:sz w:val="28"/>
          <w:szCs w:val="28"/>
          <w:lang w:val="tt-RU"/>
        </w:rPr>
        <w:t>дәүләт хакимияте органнары</w:t>
      </w:r>
      <w:r w:rsidRPr="006E55A8">
        <w:rPr>
          <w:sz w:val="28"/>
          <w:szCs w:val="28"/>
        </w:rPr>
        <w:t xml:space="preserve"> </w:t>
      </w:r>
      <w:proofErr w:type="spellStart"/>
      <w:r w:rsidRPr="006E55A8">
        <w:rPr>
          <w:sz w:val="28"/>
          <w:szCs w:val="28"/>
        </w:rPr>
        <w:t>функци</w:t>
      </w:r>
      <w:proofErr w:type="spellEnd"/>
      <w:r w:rsidR="004730AE">
        <w:rPr>
          <w:sz w:val="28"/>
          <w:szCs w:val="28"/>
          <w:lang w:val="tt-RU"/>
        </w:rPr>
        <w:t xml:space="preserve">ясен башкармый, тынычлык урнаштыру эшчәнлеген башкара, халыкара оешмалар белән бәйләнешне тормышка ашыра. </w:t>
      </w:r>
      <w:r w:rsidRPr="006E55A8">
        <w:rPr>
          <w:sz w:val="28"/>
          <w:szCs w:val="28"/>
        </w:rPr>
        <w:t xml:space="preserve"> </w:t>
      </w:r>
    </w:p>
    <w:p w:rsidR="0060589D" w:rsidRPr="004730AE" w:rsidRDefault="00E54295" w:rsidP="007012B2">
      <w:pPr>
        <w:pStyle w:val="a6"/>
        <w:shd w:val="clear" w:color="auto" w:fill="auto"/>
        <w:spacing w:after="0" w:line="300" w:lineRule="exact"/>
        <w:ind w:right="-6" w:firstLine="709"/>
        <w:jc w:val="both"/>
        <w:rPr>
          <w:sz w:val="28"/>
          <w:szCs w:val="28"/>
          <w:lang w:val="tt-RU"/>
        </w:rPr>
      </w:pPr>
      <w:r w:rsidRPr="006E55A8">
        <w:rPr>
          <w:sz w:val="28"/>
          <w:szCs w:val="28"/>
        </w:rPr>
        <w:t>1.1</w:t>
      </w:r>
      <w:r w:rsidR="00CA5284" w:rsidRPr="006E55A8">
        <w:rPr>
          <w:sz w:val="28"/>
          <w:szCs w:val="28"/>
        </w:rPr>
        <w:t>4</w:t>
      </w:r>
      <w:r w:rsidR="00767D41" w:rsidRPr="006E55A8">
        <w:rPr>
          <w:sz w:val="28"/>
          <w:szCs w:val="28"/>
        </w:rPr>
        <w:t>.</w:t>
      </w:r>
      <w:r w:rsidR="00C24C6E" w:rsidRPr="006E55A8">
        <w:rPr>
          <w:sz w:val="28"/>
          <w:szCs w:val="28"/>
        </w:rPr>
        <w:t xml:space="preserve"> </w:t>
      </w:r>
      <w:r w:rsidR="004730AE">
        <w:rPr>
          <w:sz w:val="28"/>
          <w:szCs w:val="28"/>
          <w:lang w:val="tt-RU"/>
        </w:rPr>
        <w:t>Уставта билгеләнгән максатларын һәм бурычларын гамәлгә ашыру өчен Берлек дәүләт органнары, мәдәни-мәгърифәти учреждениеләр, милли-мәдәни берләшмәләр, ассоциацияләр, сәяси партияләр һәм хәрәкәтләр, дини оешмалар, аерым гражданнар белән хезмәттәшлек итә.</w:t>
      </w:r>
    </w:p>
    <w:p w:rsidR="00AA325C" w:rsidRPr="00B14301" w:rsidRDefault="0060589D" w:rsidP="007012B2">
      <w:pPr>
        <w:pStyle w:val="a6"/>
        <w:shd w:val="clear" w:color="auto" w:fill="auto"/>
        <w:tabs>
          <w:tab w:val="left" w:pos="1256"/>
        </w:tabs>
        <w:spacing w:after="0" w:line="300" w:lineRule="exact"/>
        <w:ind w:right="-6" w:firstLine="709"/>
        <w:jc w:val="both"/>
        <w:rPr>
          <w:sz w:val="28"/>
          <w:szCs w:val="28"/>
          <w:lang w:val="tt-RU"/>
        </w:rPr>
      </w:pPr>
      <w:r w:rsidRPr="00B14301">
        <w:rPr>
          <w:sz w:val="28"/>
          <w:szCs w:val="28"/>
          <w:lang w:val="tt-RU"/>
        </w:rPr>
        <w:t>1.</w:t>
      </w:r>
      <w:r w:rsidR="00D6647C" w:rsidRPr="00B14301">
        <w:rPr>
          <w:sz w:val="28"/>
          <w:szCs w:val="28"/>
          <w:lang w:val="tt-RU"/>
        </w:rPr>
        <w:t>15</w:t>
      </w:r>
      <w:r w:rsidRPr="00B14301">
        <w:rPr>
          <w:sz w:val="28"/>
          <w:szCs w:val="28"/>
          <w:lang w:val="tt-RU"/>
        </w:rPr>
        <w:t xml:space="preserve">. </w:t>
      </w:r>
      <w:r w:rsidR="004730AE">
        <w:rPr>
          <w:sz w:val="28"/>
          <w:szCs w:val="28"/>
          <w:lang w:val="tt-RU"/>
        </w:rPr>
        <w:t xml:space="preserve">Берлекнең даими гамәлдә булган җитәкчелек итү органы – Берлекнең Милли </w:t>
      </w:r>
      <w:r w:rsidR="00B14301">
        <w:rPr>
          <w:sz w:val="28"/>
          <w:szCs w:val="28"/>
          <w:lang w:val="tt-RU"/>
        </w:rPr>
        <w:t>Шурасы</w:t>
      </w:r>
      <w:r w:rsidR="00023EC5">
        <w:rPr>
          <w:sz w:val="28"/>
          <w:szCs w:val="28"/>
          <w:lang w:val="tt-RU"/>
        </w:rPr>
        <w:t xml:space="preserve"> </w:t>
      </w:r>
      <w:r w:rsidR="00277F17" w:rsidRPr="006E55A8">
        <w:rPr>
          <w:sz w:val="28"/>
          <w:szCs w:val="28"/>
          <w:lang w:val="tt-RU"/>
        </w:rPr>
        <w:t>(</w:t>
      </w:r>
      <w:r w:rsidR="00B14301">
        <w:rPr>
          <w:sz w:val="28"/>
          <w:szCs w:val="28"/>
          <w:lang w:val="tt-RU"/>
        </w:rPr>
        <w:t>Национальн</w:t>
      </w:r>
      <w:r w:rsidR="002B71B0">
        <w:rPr>
          <w:sz w:val="28"/>
          <w:szCs w:val="28"/>
          <w:lang w:val="tt-RU"/>
        </w:rPr>
        <w:t>ый</w:t>
      </w:r>
      <w:r w:rsidR="00B14301">
        <w:rPr>
          <w:sz w:val="28"/>
          <w:szCs w:val="28"/>
          <w:lang w:val="tt-RU"/>
        </w:rPr>
        <w:t xml:space="preserve"> Совет Союза</w:t>
      </w:r>
      <w:r w:rsidR="00023EC5">
        <w:rPr>
          <w:sz w:val="28"/>
          <w:szCs w:val="28"/>
          <w:lang w:val="tt-RU"/>
        </w:rPr>
        <w:t>,</w:t>
      </w:r>
      <w:r w:rsidR="00023EC5" w:rsidRPr="00B14301">
        <w:rPr>
          <w:sz w:val="28"/>
          <w:szCs w:val="28"/>
          <w:lang w:val="tt-RU"/>
        </w:rPr>
        <w:t xml:space="preserve"> </w:t>
      </w:r>
      <w:r w:rsidR="00665162" w:rsidRPr="006E55A8">
        <w:rPr>
          <w:sz w:val="28"/>
          <w:szCs w:val="28"/>
          <w:lang w:val="tt-RU"/>
        </w:rPr>
        <w:t xml:space="preserve">National </w:t>
      </w:r>
      <w:r w:rsidR="004B042D" w:rsidRPr="006E55A8">
        <w:rPr>
          <w:sz w:val="28"/>
          <w:szCs w:val="28"/>
          <w:lang w:val="tt-RU"/>
        </w:rPr>
        <w:t>С</w:t>
      </w:r>
      <w:r w:rsidR="00665162" w:rsidRPr="006E55A8">
        <w:rPr>
          <w:sz w:val="28"/>
          <w:szCs w:val="28"/>
          <w:lang w:val="tt-RU"/>
        </w:rPr>
        <w:t>ouncil</w:t>
      </w:r>
      <w:r w:rsidR="002A6FF0" w:rsidRPr="00B14301">
        <w:rPr>
          <w:lang w:val="tt-RU"/>
        </w:rPr>
        <w:t xml:space="preserve"> </w:t>
      </w:r>
      <w:r w:rsidR="002A6FF0" w:rsidRPr="002A6FF0">
        <w:rPr>
          <w:sz w:val="28"/>
          <w:szCs w:val="28"/>
          <w:lang w:val="tt-RU"/>
        </w:rPr>
        <w:t>of the Union</w:t>
      </w:r>
      <w:r w:rsidR="00665162" w:rsidRPr="006E55A8">
        <w:rPr>
          <w:sz w:val="28"/>
          <w:szCs w:val="28"/>
          <w:lang w:val="tt-RU"/>
        </w:rPr>
        <w:t>)</w:t>
      </w:r>
      <w:r w:rsidR="00F22E77">
        <w:rPr>
          <w:sz w:val="28"/>
          <w:szCs w:val="28"/>
          <w:lang w:val="tt-RU"/>
        </w:rPr>
        <w:t xml:space="preserve"> урнашкан урын</w:t>
      </w:r>
      <w:r w:rsidRPr="00B14301">
        <w:rPr>
          <w:sz w:val="28"/>
          <w:szCs w:val="28"/>
          <w:lang w:val="tt-RU"/>
        </w:rPr>
        <w:t>:</w:t>
      </w:r>
      <w:r w:rsidR="00DB556A" w:rsidRPr="00B14301">
        <w:rPr>
          <w:sz w:val="28"/>
          <w:szCs w:val="28"/>
          <w:lang w:val="tt-RU"/>
        </w:rPr>
        <w:t xml:space="preserve"> </w:t>
      </w:r>
      <w:r w:rsidR="004730AE">
        <w:rPr>
          <w:sz w:val="28"/>
          <w:szCs w:val="28"/>
          <w:lang w:val="tt-RU"/>
        </w:rPr>
        <w:t>Россия Федерациясе</w:t>
      </w:r>
      <w:r w:rsidR="00161793" w:rsidRPr="00B14301">
        <w:rPr>
          <w:sz w:val="28"/>
          <w:szCs w:val="28"/>
          <w:lang w:val="tt-RU"/>
        </w:rPr>
        <w:t>,</w:t>
      </w:r>
      <w:r w:rsidRPr="00B14301">
        <w:rPr>
          <w:sz w:val="28"/>
          <w:szCs w:val="28"/>
          <w:lang w:val="tt-RU"/>
        </w:rPr>
        <w:t xml:space="preserve"> </w:t>
      </w:r>
      <w:r w:rsidR="004730AE">
        <w:rPr>
          <w:sz w:val="28"/>
          <w:szCs w:val="28"/>
          <w:lang w:val="tt-RU"/>
        </w:rPr>
        <w:t>Татарстан Республикасы</w:t>
      </w:r>
      <w:r w:rsidRPr="00B14301">
        <w:rPr>
          <w:sz w:val="28"/>
          <w:szCs w:val="28"/>
          <w:lang w:val="tt-RU"/>
        </w:rPr>
        <w:t>,</w:t>
      </w:r>
      <w:r w:rsidR="00DB556A" w:rsidRPr="00B14301">
        <w:rPr>
          <w:sz w:val="28"/>
          <w:szCs w:val="28"/>
          <w:lang w:val="tt-RU"/>
        </w:rPr>
        <w:t xml:space="preserve"> </w:t>
      </w:r>
      <w:r w:rsidRPr="00B14301">
        <w:rPr>
          <w:sz w:val="28"/>
          <w:szCs w:val="28"/>
          <w:lang w:val="tt-RU"/>
        </w:rPr>
        <w:t>Казан</w:t>
      </w:r>
      <w:r w:rsidR="004730AE">
        <w:rPr>
          <w:sz w:val="28"/>
          <w:szCs w:val="28"/>
          <w:lang w:val="tt-RU"/>
        </w:rPr>
        <w:t xml:space="preserve"> шәһәре</w:t>
      </w:r>
      <w:r w:rsidR="001A2CD3" w:rsidRPr="00B14301">
        <w:rPr>
          <w:sz w:val="28"/>
          <w:szCs w:val="28"/>
          <w:lang w:val="tt-RU"/>
        </w:rPr>
        <w:t>.</w:t>
      </w:r>
      <w:r w:rsidR="00DB556A" w:rsidRPr="00B14301">
        <w:rPr>
          <w:sz w:val="28"/>
          <w:szCs w:val="28"/>
          <w:lang w:val="tt-RU"/>
        </w:rPr>
        <w:t xml:space="preserve"> </w:t>
      </w:r>
    </w:p>
    <w:p w:rsidR="00750469" w:rsidRPr="006E55A8" w:rsidRDefault="00E17B08" w:rsidP="007012B2">
      <w:pPr>
        <w:pStyle w:val="a6"/>
        <w:shd w:val="clear" w:color="auto" w:fill="auto"/>
        <w:spacing w:after="0" w:line="300" w:lineRule="exact"/>
        <w:ind w:right="-6" w:firstLine="709"/>
        <w:jc w:val="both"/>
        <w:rPr>
          <w:sz w:val="28"/>
          <w:szCs w:val="28"/>
        </w:rPr>
      </w:pPr>
      <w:r w:rsidRPr="006E55A8">
        <w:rPr>
          <w:rStyle w:val="23"/>
          <w:b w:val="0"/>
          <w:bCs w:val="0"/>
          <w:i w:val="0"/>
          <w:iCs w:val="0"/>
          <w:sz w:val="28"/>
          <w:szCs w:val="28"/>
          <w:u w:val="none"/>
        </w:rPr>
        <w:t>1.16.</w:t>
      </w:r>
      <w:r w:rsidR="00DB556A" w:rsidRPr="006E55A8">
        <w:rPr>
          <w:rStyle w:val="23"/>
          <w:b w:val="0"/>
          <w:bCs w:val="0"/>
          <w:i w:val="0"/>
          <w:iCs w:val="0"/>
          <w:sz w:val="28"/>
          <w:szCs w:val="28"/>
          <w:u w:val="none"/>
        </w:rPr>
        <w:t xml:space="preserve"> </w:t>
      </w:r>
      <w:r w:rsidR="004730AE">
        <w:rPr>
          <w:sz w:val="28"/>
          <w:szCs w:val="28"/>
          <w:lang w:val="tt-RU"/>
        </w:rPr>
        <w:t>Россия Федерациясе законнары һәм Кыргызстан Республикасы законнары нигезендә Берлекнең Кыргызстан Республикасында филиалы</w:t>
      </w:r>
      <w:r w:rsidR="00A82EE8" w:rsidRPr="006E55A8">
        <w:rPr>
          <w:sz w:val="28"/>
          <w:szCs w:val="28"/>
        </w:rPr>
        <w:t xml:space="preserve"> (</w:t>
      </w:r>
      <w:r w:rsidR="004730AE">
        <w:rPr>
          <w:sz w:val="28"/>
          <w:szCs w:val="28"/>
          <w:lang w:val="tt-RU"/>
        </w:rPr>
        <w:t>алга таба</w:t>
      </w:r>
      <w:r w:rsidR="00A82EE8" w:rsidRPr="006E55A8">
        <w:rPr>
          <w:sz w:val="28"/>
          <w:szCs w:val="28"/>
        </w:rPr>
        <w:t xml:space="preserve"> – Филиал)</w:t>
      </w:r>
      <w:r w:rsidR="00DB556A" w:rsidRPr="006E55A8">
        <w:rPr>
          <w:sz w:val="28"/>
          <w:szCs w:val="28"/>
        </w:rPr>
        <w:t xml:space="preserve"> </w:t>
      </w:r>
      <w:r w:rsidR="004730AE">
        <w:rPr>
          <w:sz w:val="28"/>
          <w:szCs w:val="28"/>
          <w:lang w:val="tt-RU"/>
        </w:rPr>
        <w:t>ачылды.</w:t>
      </w:r>
      <w:r w:rsidRPr="006E55A8">
        <w:rPr>
          <w:sz w:val="28"/>
          <w:szCs w:val="28"/>
        </w:rPr>
        <w:t xml:space="preserve"> </w:t>
      </w:r>
    </w:p>
    <w:p w:rsidR="00B14301" w:rsidRPr="006E55A8" w:rsidRDefault="00FF2342" w:rsidP="00B14301">
      <w:pPr>
        <w:pStyle w:val="a6"/>
        <w:shd w:val="clear" w:color="auto" w:fill="auto"/>
        <w:spacing w:after="0" w:line="300" w:lineRule="exact"/>
        <w:ind w:right="-6" w:firstLine="709"/>
        <w:jc w:val="both"/>
        <w:rPr>
          <w:sz w:val="28"/>
          <w:szCs w:val="28"/>
        </w:rPr>
      </w:pPr>
      <w:r w:rsidRPr="006E55A8">
        <w:rPr>
          <w:sz w:val="28"/>
          <w:szCs w:val="28"/>
        </w:rPr>
        <w:t xml:space="preserve">1.17. </w:t>
      </w:r>
      <w:r w:rsidR="004730AE">
        <w:rPr>
          <w:sz w:val="28"/>
          <w:szCs w:val="28"/>
          <w:lang w:val="tt-RU"/>
        </w:rPr>
        <w:t>Филиалның рус телендә</w:t>
      </w:r>
      <w:r w:rsidR="002B71B0">
        <w:rPr>
          <w:sz w:val="28"/>
          <w:szCs w:val="28"/>
          <w:lang w:val="tt-RU"/>
        </w:rPr>
        <w:t>ге</w:t>
      </w:r>
      <w:r w:rsidR="004730AE">
        <w:rPr>
          <w:sz w:val="28"/>
          <w:szCs w:val="28"/>
          <w:lang w:val="tt-RU"/>
        </w:rPr>
        <w:t xml:space="preserve"> тулы атамасы</w:t>
      </w:r>
      <w:r w:rsidR="00750469" w:rsidRPr="006E55A8">
        <w:rPr>
          <w:sz w:val="28"/>
          <w:szCs w:val="28"/>
        </w:rPr>
        <w:t>:</w:t>
      </w:r>
      <w:r w:rsidR="00E17B08" w:rsidRPr="006E55A8">
        <w:rPr>
          <w:sz w:val="28"/>
          <w:szCs w:val="28"/>
        </w:rPr>
        <w:t xml:space="preserve"> </w:t>
      </w:r>
      <w:r w:rsidR="00B14301" w:rsidRPr="006E55A8">
        <w:rPr>
          <w:sz w:val="28"/>
          <w:szCs w:val="28"/>
        </w:rPr>
        <w:t xml:space="preserve">Филиал Международного Союза общественных объединений «Всемирный Конгресс Татар» в </w:t>
      </w:r>
      <w:proofErr w:type="spellStart"/>
      <w:r w:rsidR="00B14301" w:rsidRPr="006E55A8">
        <w:rPr>
          <w:sz w:val="28"/>
          <w:szCs w:val="28"/>
        </w:rPr>
        <w:t>Кыргызской</w:t>
      </w:r>
      <w:proofErr w:type="spellEnd"/>
      <w:r w:rsidR="00B14301" w:rsidRPr="006E55A8">
        <w:rPr>
          <w:sz w:val="28"/>
          <w:szCs w:val="28"/>
        </w:rPr>
        <w:t xml:space="preserve"> Республике. </w:t>
      </w:r>
    </w:p>
    <w:p w:rsidR="00A82EE8" w:rsidRPr="006E55A8" w:rsidRDefault="00FF2342" w:rsidP="007012B2">
      <w:pPr>
        <w:pStyle w:val="a6"/>
        <w:shd w:val="clear" w:color="auto" w:fill="auto"/>
        <w:spacing w:after="0" w:line="300" w:lineRule="exact"/>
        <w:ind w:right="-6" w:firstLine="709"/>
        <w:jc w:val="both"/>
        <w:rPr>
          <w:sz w:val="28"/>
          <w:szCs w:val="28"/>
        </w:rPr>
      </w:pPr>
      <w:r w:rsidRPr="006E55A8">
        <w:rPr>
          <w:sz w:val="28"/>
          <w:szCs w:val="28"/>
        </w:rPr>
        <w:t xml:space="preserve">1.18. </w:t>
      </w:r>
      <w:r w:rsidR="00B77CC8">
        <w:rPr>
          <w:sz w:val="28"/>
          <w:szCs w:val="28"/>
          <w:lang w:val="tt-RU"/>
        </w:rPr>
        <w:t>Филиалның кыргыз телендә</w:t>
      </w:r>
      <w:r w:rsidR="002B71B0">
        <w:rPr>
          <w:sz w:val="28"/>
          <w:szCs w:val="28"/>
          <w:lang w:val="tt-RU"/>
        </w:rPr>
        <w:t>ге</w:t>
      </w:r>
      <w:r w:rsidR="00B77CC8">
        <w:rPr>
          <w:sz w:val="28"/>
          <w:szCs w:val="28"/>
          <w:lang w:val="tt-RU"/>
        </w:rPr>
        <w:t xml:space="preserve"> тулы атамасы</w:t>
      </w:r>
      <w:r w:rsidR="00E3778B" w:rsidRPr="006E55A8">
        <w:rPr>
          <w:sz w:val="28"/>
          <w:szCs w:val="28"/>
        </w:rPr>
        <w:t xml:space="preserve">: </w:t>
      </w:r>
      <w:r w:rsidR="00D20DF6" w:rsidRPr="006E55A8">
        <w:rPr>
          <w:bCs/>
          <w:sz w:val="28"/>
          <w:szCs w:val="28"/>
          <w:lang w:eastAsia="en-US"/>
        </w:rPr>
        <w:t>«</w:t>
      </w:r>
      <w:proofErr w:type="spellStart"/>
      <w:r w:rsidR="00D20DF6" w:rsidRPr="006E55A8">
        <w:rPr>
          <w:bCs/>
          <w:sz w:val="28"/>
          <w:szCs w:val="28"/>
          <w:lang w:eastAsia="en-US"/>
        </w:rPr>
        <w:t>Татарлардын</w:t>
      </w:r>
      <w:proofErr w:type="spellEnd"/>
      <w:r w:rsidR="00D20DF6" w:rsidRPr="006E55A8">
        <w:rPr>
          <w:bCs/>
          <w:sz w:val="28"/>
          <w:szCs w:val="28"/>
          <w:lang w:eastAsia="en-US"/>
        </w:rPr>
        <w:t xml:space="preserve"> </w:t>
      </w:r>
      <w:proofErr w:type="spellStart"/>
      <w:r w:rsidR="00D20DF6" w:rsidRPr="006E55A8">
        <w:rPr>
          <w:bCs/>
          <w:sz w:val="28"/>
          <w:szCs w:val="28"/>
          <w:lang w:eastAsia="en-US"/>
        </w:rPr>
        <w:t>бүткүл</w:t>
      </w:r>
      <w:proofErr w:type="spellEnd"/>
      <w:r w:rsidR="00D20DF6" w:rsidRPr="006E55A8">
        <w:rPr>
          <w:bCs/>
          <w:sz w:val="28"/>
          <w:szCs w:val="28"/>
          <w:lang w:eastAsia="en-US"/>
        </w:rPr>
        <w:t xml:space="preserve"> </w:t>
      </w:r>
      <w:proofErr w:type="spellStart"/>
      <w:r w:rsidR="00D20DF6" w:rsidRPr="006E55A8">
        <w:rPr>
          <w:bCs/>
          <w:sz w:val="28"/>
          <w:szCs w:val="28"/>
          <w:lang w:eastAsia="en-US"/>
        </w:rPr>
        <w:t>дүйнөлүк</w:t>
      </w:r>
      <w:proofErr w:type="spellEnd"/>
      <w:r w:rsidR="00DB556A" w:rsidRPr="006E55A8">
        <w:rPr>
          <w:bCs/>
          <w:sz w:val="28"/>
          <w:szCs w:val="28"/>
          <w:lang w:eastAsia="en-US"/>
        </w:rPr>
        <w:t xml:space="preserve"> </w:t>
      </w:r>
      <w:proofErr w:type="spellStart"/>
      <w:r w:rsidR="00D20DF6" w:rsidRPr="006E55A8">
        <w:rPr>
          <w:bCs/>
          <w:sz w:val="28"/>
          <w:szCs w:val="28"/>
          <w:lang w:eastAsia="en-US"/>
        </w:rPr>
        <w:t>конгресси</w:t>
      </w:r>
      <w:proofErr w:type="spellEnd"/>
      <w:r w:rsidR="00D20DF6" w:rsidRPr="006E55A8">
        <w:rPr>
          <w:bCs/>
          <w:sz w:val="28"/>
          <w:szCs w:val="28"/>
          <w:lang w:eastAsia="en-US"/>
        </w:rPr>
        <w:t xml:space="preserve">» эл </w:t>
      </w:r>
      <w:proofErr w:type="spellStart"/>
      <w:r w:rsidR="00D20DF6" w:rsidRPr="006E55A8">
        <w:rPr>
          <w:bCs/>
          <w:sz w:val="28"/>
          <w:szCs w:val="28"/>
          <w:lang w:eastAsia="en-US"/>
        </w:rPr>
        <w:t>аралык</w:t>
      </w:r>
      <w:proofErr w:type="spellEnd"/>
      <w:r w:rsidR="00D20DF6" w:rsidRPr="006E55A8">
        <w:rPr>
          <w:bCs/>
          <w:sz w:val="28"/>
          <w:szCs w:val="28"/>
          <w:lang w:eastAsia="en-US"/>
        </w:rPr>
        <w:t xml:space="preserve"> </w:t>
      </w:r>
      <w:proofErr w:type="spellStart"/>
      <w:r w:rsidR="00D20DF6" w:rsidRPr="006E55A8">
        <w:rPr>
          <w:bCs/>
          <w:sz w:val="28"/>
          <w:szCs w:val="28"/>
          <w:lang w:eastAsia="en-US"/>
        </w:rPr>
        <w:t>коомдук</w:t>
      </w:r>
      <w:proofErr w:type="spellEnd"/>
      <w:r w:rsidR="00DB556A" w:rsidRPr="006E55A8">
        <w:rPr>
          <w:bCs/>
          <w:sz w:val="28"/>
          <w:szCs w:val="28"/>
          <w:lang w:eastAsia="en-US"/>
        </w:rPr>
        <w:t xml:space="preserve"> </w:t>
      </w:r>
      <w:proofErr w:type="spellStart"/>
      <w:r w:rsidR="00D20DF6" w:rsidRPr="006E55A8">
        <w:rPr>
          <w:bCs/>
          <w:sz w:val="28"/>
          <w:szCs w:val="28"/>
          <w:lang w:eastAsia="en-US"/>
        </w:rPr>
        <w:t>бирикмелердин</w:t>
      </w:r>
      <w:proofErr w:type="spellEnd"/>
      <w:r w:rsidR="00DB556A" w:rsidRPr="006E55A8">
        <w:rPr>
          <w:bCs/>
          <w:sz w:val="28"/>
          <w:szCs w:val="28"/>
          <w:lang w:eastAsia="en-US"/>
        </w:rPr>
        <w:t xml:space="preserve"> </w:t>
      </w:r>
      <w:proofErr w:type="spellStart"/>
      <w:r w:rsidR="00D20DF6" w:rsidRPr="006E55A8">
        <w:rPr>
          <w:bCs/>
          <w:sz w:val="28"/>
          <w:szCs w:val="28"/>
          <w:lang w:eastAsia="en-US"/>
        </w:rPr>
        <w:t>биримдигинин</w:t>
      </w:r>
      <w:proofErr w:type="spellEnd"/>
      <w:r w:rsidR="00DB556A" w:rsidRPr="006E55A8">
        <w:rPr>
          <w:bCs/>
          <w:sz w:val="28"/>
          <w:szCs w:val="28"/>
          <w:lang w:eastAsia="en-US"/>
        </w:rPr>
        <w:t xml:space="preserve"> </w:t>
      </w:r>
      <w:proofErr w:type="spellStart"/>
      <w:r w:rsidR="00D20DF6" w:rsidRPr="006E55A8">
        <w:rPr>
          <w:bCs/>
          <w:sz w:val="28"/>
          <w:szCs w:val="28"/>
          <w:lang w:eastAsia="en-US"/>
        </w:rPr>
        <w:t>Кыргыз</w:t>
      </w:r>
      <w:proofErr w:type="spellEnd"/>
      <w:r w:rsidR="00DB556A" w:rsidRPr="006E55A8">
        <w:rPr>
          <w:bCs/>
          <w:sz w:val="28"/>
          <w:szCs w:val="28"/>
          <w:lang w:eastAsia="en-US"/>
        </w:rPr>
        <w:t xml:space="preserve"> </w:t>
      </w:r>
      <w:proofErr w:type="spellStart"/>
      <w:r w:rsidR="00D20DF6" w:rsidRPr="006E55A8">
        <w:rPr>
          <w:bCs/>
          <w:sz w:val="28"/>
          <w:szCs w:val="28"/>
          <w:lang w:eastAsia="en-US"/>
        </w:rPr>
        <w:t>Республикасындагы</w:t>
      </w:r>
      <w:proofErr w:type="spellEnd"/>
      <w:r w:rsidR="00D20DF6" w:rsidRPr="006E55A8">
        <w:rPr>
          <w:bCs/>
          <w:sz w:val="28"/>
          <w:szCs w:val="28"/>
          <w:lang w:eastAsia="en-US"/>
        </w:rPr>
        <w:t xml:space="preserve"> филиалы</w:t>
      </w:r>
      <w:r w:rsidR="00D20DF6" w:rsidRPr="006E55A8">
        <w:rPr>
          <w:sz w:val="28"/>
          <w:szCs w:val="28"/>
        </w:rPr>
        <w:t xml:space="preserve">. </w:t>
      </w:r>
    </w:p>
    <w:p w:rsidR="00D20DF6" w:rsidRPr="006E55A8" w:rsidRDefault="00B77CC8" w:rsidP="007012B2">
      <w:pPr>
        <w:pStyle w:val="a6"/>
        <w:shd w:val="clear" w:color="auto" w:fill="auto"/>
        <w:spacing w:after="0" w:line="300" w:lineRule="exact"/>
        <w:ind w:right="-6" w:firstLine="709"/>
        <w:jc w:val="both"/>
        <w:rPr>
          <w:sz w:val="28"/>
          <w:szCs w:val="28"/>
        </w:rPr>
      </w:pPr>
      <w:r>
        <w:rPr>
          <w:rFonts w:eastAsia="Batang"/>
          <w:sz w:val="28"/>
          <w:szCs w:val="28"/>
          <w:lang w:val="tt-RU" w:eastAsia="ko-KR"/>
        </w:rPr>
        <w:lastRenderedPageBreak/>
        <w:t>Филиалның урнашкан урыны</w:t>
      </w:r>
      <w:r w:rsidR="00D20DF6" w:rsidRPr="006E55A8">
        <w:rPr>
          <w:sz w:val="28"/>
          <w:szCs w:val="28"/>
        </w:rPr>
        <w:t>:</w:t>
      </w:r>
      <w:r w:rsidR="00DB556A" w:rsidRPr="006E55A8">
        <w:rPr>
          <w:sz w:val="28"/>
          <w:szCs w:val="28"/>
        </w:rPr>
        <w:t xml:space="preserve"> </w:t>
      </w:r>
      <w:proofErr w:type="spellStart"/>
      <w:r w:rsidR="00D20DF6" w:rsidRPr="006E55A8">
        <w:rPr>
          <w:sz w:val="28"/>
          <w:szCs w:val="28"/>
        </w:rPr>
        <w:t>Кыргызс</w:t>
      </w:r>
      <w:proofErr w:type="spellEnd"/>
      <w:r>
        <w:rPr>
          <w:sz w:val="28"/>
          <w:szCs w:val="28"/>
          <w:lang w:val="tt-RU"/>
        </w:rPr>
        <w:t>тан</w:t>
      </w:r>
      <w:r w:rsidR="00D20DF6" w:rsidRPr="006E55A8">
        <w:rPr>
          <w:sz w:val="28"/>
          <w:szCs w:val="28"/>
        </w:rPr>
        <w:t xml:space="preserve"> Республика</w:t>
      </w:r>
      <w:r>
        <w:rPr>
          <w:sz w:val="28"/>
          <w:szCs w:val="28"/>
          <w:lang w:val="tt-RU"/>
        </w:rPr>
        <w:t>сы</w:t>
      </w:r>
      <w:r w:rsidR="00D20DF6" w:rsidRPr="006E55A8">
        <w:rPr>
          <w:sz w:val="28"/>
          <w:szCs w:val="28"/>
        </w:rPr>
        <w:t xml:space="preserve">, 720040, </w:t>
      </w:r>
      <w:proofErr w:type="spellStart"/>
      <w:r w:rsidR="00D20DF6" w:rsidRPr="006E55A8">
        <w:rPr>
          <w:sz w:val="28"/>
          <w:szCs w:val="28"/>
        </w:rPr>
        <w:t>Бишк</w:t>
      </w:r>
      <w:proofErr w:type="spellEnd"/>
      <w:r>
        <w:rPr>
          <w:sz w:val="28"/>
          <w:szCs w:val="28"/>
          <w:lang w:val="tt-RU"/>
        </w:rPr>
        <w:t>ә</w:t>
      </w:r>
      <w:r w:rsidR="00D20DF6" w:rsidRPr="006E55A8">
        <w:rPr>
          <w:sz w:val="28"/>
          <w:szCs w:val="28"/>
        </w:rPr>
        <w:t>к</w:t>
      </w:r>
      <w:r>
        <w:rPr>
          <w:sz w:val="28"/>
          <w:szCs w:val="28"/>
          <w:lang w:val="tt-RU"/>
        </w:rPr>
        <w:t xml:space="preserve"> шәһәре</w:t>
      </w:r>
      <w:r w:rsidR="00D20DF6" w:rsidRPr="006E55A8">
        <w:rPr>
          <w:sz w:val="28"/>
          <w:szCs w:val="28"/>
        </w:rPr>
        <w:t>, Пушкин</w:t>
      </w:r>
      <w:r>
        <w:rPr>
          <w:sz w:val="28"/>
          <w:szCs w:val="28"/>
          <w:lang w:val="tt-RU"/>
        </w:rPr>
        <w:t xml:space="preserve"> урамы</w:t>
      </w:r>
      <w:r w:rsidR="00D20DF6" w:rsidRPr="006E55A8">
        <w:rPr>
          <w:sz w:val="28"/>
          <w:szCs w:val="28"/>
        </w:rPr>
        <w:t>, 78</w:t>
      </w:r>
      <w:r>
        <w:rPr>
          <w:sz w:val="28"/>
          <w:szCs w:val="28"/>
          <w:lang w:val="tt-RU"/>
        </w:rPr>
        <w:t xml:space="preserve"> </w:t>
      </w:r>
      <w:r w:rsidR="00B14301">
        <w:rPr>
          <w:sz w:val="28"/>
          <w:szCs w:val="28"/>
          <w:lang w:val="tt-RU"/>
        </w:rPr>
        <w:t xml:space="preserve">нче </w:t>
      </w:r>
      <w:r>
        <w:rPr>
          <w:sz w:val="28"/>
          <w:szCs w:val="28"/>
          <w:lang w:val="tt-RU"/>
        </w:rPr>
        <w:t>йорт</w:t>
      </w:r>
      <w:r w:rsidR="00D20DF6" w:rsidRPr="006E55A8">
        <w:rPr>
          <w:sz w:val="28"/>
          <w:szCs w:val="28"/>
        </w:rPr>
        <w:t>, 24</w:t>
      </w:r>
      <w:r w:rsidRPr="00B77CC8">
        <w:rPr>
          <w:sz w:val="28"/>
          <w:szCs w:val="28"/>
        </w:rPr>
        <w:t xml:space="preserve"> </w:t>
      </w:r>
      <w:r>
        <w:rPr>
          <w:sz w:val="28"/>
          <w:szCs w:val="28"/>
          <w:lang w:val="tt-RU"/>
        </w:rPr>
        <w:t xml:space="preserve">нче </w:t>
      </w:r>
      <w:r w:rsidRPr="006E55A8">
        <w:rPr>
          <w:sz w:val="28"/>
          <w:szCs w:val="28"/>
        </w:rPr>
        <w:t>кабинет</w:t>
      </w:r>
      <w:r w:rsidR="00D20DF6" w:rsidRPr="006E55A8">
        <w:rPr>
          <w:sz w:val="28"/>
          <w:szCs w:val="28"/>
        </w:rPr>
        <w:t>.</w:t>
      </w:r>
    </w:p>
    <w:p w:rsidR="0060589D" w:rsidRPr="006E55A8" w:rsidRDefault="00B77CC8" w:rsidP="007012B2">
      <w:pPr>
        <w:pStyle w:val="1"/>
        <w:spacing w:before="0" w:after="0"/>
        <w:jc w:val="center"/>
        <w:rPr>
          <w:rStyle w:val="30"/>
          <w:rFonts w:eastAsia="Arial Unicode MS"/>
          <w:b/>
          <w:bCs/>
          <w:i w:val="0"/>
          <w:iCs w:val="0"/>
          <w:color w:val="auto"/>
          <w:kern w:val="0"/>
          <w:sz w:val="28"/>
          <w:szCs w:val="28"/>
          <w:u w:val="none"/>
        </w:rPr>
      </w:pPr>
      <w:bookmarkStart w:id="4" w:name="_Toc488687728"/>
      <w:bookmarkStart w:id="5" w:name="_Toc487021289"/>
      <w:r w:rsidRPr="006E55A8">
        <w:rPr>
          <w:rStyle w:val="30"/>
          <w:b/>
          <w:bCs/>
          <w:i w:val="0"/>
          <w:iCs w:val="0"/>
          <w:sz w:val="28"/>
          <w:szCs w:val="28"/>
          <w:u w:val="none"/>
        </w:rPr>
        <w:t>2</w:t>
      </w:r>
      <w:r>
        <w:rPr>
          <w:rStyle w:val="30"/>
          <w:b/>
          <w:bCs/>
          <w:i w:val="0"/>
          <w:iCs w:val="0"/>
          <w:sz w:val="28"/>
          <w:szCs w:val="28"/>
          <w:u w:val="none"/>
          <w:lang w:val="tt-RU"/>
        </w:rPr>
        <w:t xml:space="preserve"> с</w:t>
      </w:r>
      <w:proofErr w:type="spellStart"/>
      <w:r w:rsidR="00D6647C" w:rsidRPr="006E55A8">
        <w:rPr>
          <w:rStyle w:val="30"/>
          <w:b/>
          <w:bCs/>
          <w:i w:val="0"/>
          <w:iCs w:val="0"/>
          <w:sz w:val="28"/>
          <w:szCs w:val="28"/>
          <w:u w:val="none"/>
        </w:rPr>
        <w:t>татья</w:t>
      </w:r>
      <w:proofErr w:type="spellEnd"/>
      <w:r w:rsidR="00F44ACE" w:rsidRPr="006E55A8">
        <w:rPr>
          <w:rStyle w:val="30"/>
          <w:b/>
          <w:bCs/>
          <w:i w:val="0"/>
          <w:iCs w:val="0"/>
          <w:sz w:val="28"/>
          <w:szCs w:val="28"/>
          <w:u w:val="none"/>
        </w:rPr>
        <w:t xml:space="preserve">. </w:t>
      </w:r>
      <w:r>
        <w:rPr>
          <w:rStyle w:val="30"/>
          <w:b/>
          <w:bCs/>
          <w:i w:val="0"/>
          <w:iCs w:val="0"/>
          <w:sz w:val="28"/>
          <w:szCs w:val="28"/>
          <w:u w:val="none"/>
          <w:lang w:val="tt-RU"/>
        </w:rPr>
        <w:t>Берлекнең юридик статусы</w:t>
      </w:r>
      <w:r w:rsidR="0060589D" w:rsidRPr="006E55A8">
        <w:rPr>
          <w:rStyle w:val="30"/>
          <w:b/>
          <w:bCs/>
          <w:i w:val="0"/>
          <w:iCs w:val="0"/>
          <w:sz w:val="28"/>
          <w:szCs w:val="28"/>
          <w:u w:val="none"/>
        </w:rPr>
        <w:t>.</w:t>
      </w:r>
      <w:bookmarkEnd w:id="4"/>
      <w:bookmarkEnd w:id="5"/>
    </w:p>
    <w:p w:rsidR="0060589D" w:rsidRPr="007012B2" w:rsidRDefault="0060589D" w:rsidP="007012B2">
      <w:pPr>
        <w:pStyle w:val="a6"/>
        <w:shd w:val="clear" w:color="auto" w:fill="auto"/>
        <w:tabs>
          <w:tab w:val="left" w:pos="1530"/>
        </w:tabs>
        <w:spacing w:after="0" w:line="240" w:lineRule="auto"/>
        <w:ind w:right="-3" w:firstLine="709"/>
        <w:jc w:val="both"/>
        <w:rPr>
          <w:sz w:val="28"/>
          <w:szCs w:val="28"/>
        </w:rPr>
      </w:pPr>
      <w:r w:rsidRPr="007012B2">
        <w:rPr>
          <w:sz w:val="28"/>
          <w:szCs w:val="28"/>
        </w:rPr>
        <w:t>2.1.</w:t>
      </w:r>
      <w:r w:rsidR="00E469BE" w:rsidRPr="007012B2">
        <w:rPr>
          <w:sz w:val="28"/>
          <w:szCs w:val="28"/>
        </w:rPr>
        <w:t xml:space="preserve"> </w:t>
      </w:r>
      <w:r w:rsidR="00B77CC8">
        <w:rPr>
          <w:sz w:val="28"/>
          <w:szCs w:val="28"/>
          <w:lang w:val="tt-RU"/>
        </w:rPr>
        <w:t xml:space="preserve">Берлек Россия Федерациясе законнары нигезендә дәүләт теркәве узган </w:t>
      </w:r>
      <w:r w:rsidR="002B71B0">
        <w:rPr>
          <w:sz w:val="28"/>
          <w:szCs w:val="28"/>
          <w:lang w:val="tt-RU"/>
        </w:rPr>
        <w:t xml:space="preserve">көннән </w:t>
      </w:r>
      <w:r w:rsidR="00B77CC8">
        <w:rPr>
          <w:sz w:val="28"/>
          <w:szCs w:val="28"/>
          <w:lang w:val="tt-RU"/>
        </w:rPr>
        <w:t xml:space="preserve">юридик зат булып </w:t>
      </w:r>
      <w:r w:rsidR="00B14301">
        <w:rPr>
          <w:sz w:val="28"/>
          <w:szCs w:val="28"/>
          <w:lang w:val="tt-RU"/>
        </w:rPr>
        <w:t>таныла</w:t>
      </w:r>
      <w:r w:rsidR="00B77CC8">
        <w:rPr>
          <w:sz w:val="28"/>
          <w:szCs w:val="28"/>
          <w:lang w:val="tt-RU"/>
        </w:rPr>
        <w:t xml:space="preserve">. </w:t>
      </w:r>
    </w:p>
    <w:p w:rsidR="00F86CB6" w:rsidRDefault="0060589D" w:rsidP="007012B2">
      <w:pPr>
        <w:pStyle w:val="a6"/>
        <w:shd w:val="clear" w:color="auto" w:fill="auto"/>
        <w:tabs>
          <w:tab w:val="left" w:pos="1544"/>
        </w:tabs>
        <w:spacing w:after="0" w:line="240" w:lineRule="auto"/>
        <w:ind w:right="-3" w:firstLine="709"/>
        <w:jc w:val="both"/>
        <w:rPr>
          <w:sz w:val="28"/>
          <w:szCs w:val="28"/>
          <w:lang w:val="tt-RU"/>
        </w:rPr>
      </w:pPr>
      <w:r w:rsidRPr="007012B2">
        <w:rPr>
          <w:sz w:val="28"/>
          <w:szCs w:val="28"/>
        </w:rPr>
        <w:t xml:space="preserve">2.2. </w:t>
      </w:r>
      <w:r w:rsidR="00B77CC8">
        <w:rPr>
          <w:sz w:val="28"/>
          <w:szCs w:val="28"/>
          <w:lang w:val="tt-RU"/>
        </w:rPr>
        <w:t>Берлек милке</w:t>
      </w:r>
      <w:r w:rsidR="00F86CB6">
        <w:rPr>
          <w:sz w:val="28"/>
          <w:szCs w:val="28"/>
          <w:lang w:val="tt-RU"/>
        </w:rPr>
        <w:t xml:space="preserve"> булып</w:t>
      </w:r>
      <w:r w:rsidR="00B77CC8">
        <w:rPr>
          <w:sz w:val="28"/>
          <w:szCs w:val="28"/>
          <w:lang w:val="tt-RU"/>
        </w:rPr>
        <w:t xml:space="preserve"> аерымланган мөлкә</w:t>
      </w:r>
      <w:r w:rsidR="00F86CB6">
        <w:rPr>
          <w:sz w:val="28"/>
          <w:szCs w:val="28"/>
          <w:lang w:val="tt-RU"/>
        </w:rPr>
        <w:t xml:space="preserve">т тора һәм ул үз йөкләмәләре буенча әлеге мөлкәт белән җавап бирә. </w:t>
      </w:r>
    </w:p>
    <w:p w:rsidR="0060589D" w:rsidRPr="00F86CB6" w:rsidRDefault="008F5CC4" w:rsidP="007012B2">
      <w:pPr>
        <w:pStyle w:val="a6"/>
        <w:shd w:val="clear" w:color="auto" w:fill="auto"/>
        <w:tabs>
          <w:tab w:val="left" w:pos="1544"/>
        </w:tabs>
        <w:spacing w:after="0" w:line="240" w:lineRule="auto"/>
        <w:ind w:right="-3" w:firstLine="709"/>
        <w:jc w:val="both"/>
        <w:rPr>
          <w:sz w:val="28"/>
          <w:szCs w:val="28"/>
          <w:lang w:val="tt-RU"/>
        </w:rPr>
      </w:pPr>
      <w:r w:rsidRPr="002B0C94">
        <w:rPr>
          <w:sz w:val="28"/>
          <w:szCs w:val="28"/>
          <w:lang w:val="tt-RU"/>
        </w:rPr>
        <w:t>2.3.</w:t>
      </w:r>
      <w:r w:rsidR="0060589D" w:rsidRPr="002B0C94">
        <w:rPr>
          <w:sz w:val="28"/>
          <w:szCs w:val="28"/>
          <w:lang w:val="tt-RU"/>
        </w:rPr>
        <w:t xml:space="preserve"> </w:t>
      </w:r>
      <w:r w:rsidR="00F86CB6">
        <w:rPr>
          <w:sz w:val="28"/>
          <w:szCs w:val="28"/>
          <w:lang w:val="tt-RU"/>
        </w:rPr>
        <w:t xml:space="preserve">Берлек  үз исеменнән </w:t>
      </w:r>
      <w:r w:rsidR="002B0C94">
        <w:rPr>
          <w:sz w:val="28"/>
          <w:szCs w:val="28"/>
          <w:lang w:val="tt-RU"/>
        </w:rPr>
        <w:t>мөлкәти һәм шәхси мөлкәти булмаган хокуклар алырга һәм аларны тормышка ашырырга, үз эшчәнлегенә бәйле йөкләмәләр алырга, шартнамәләр, контрактлар, килешүләр, сәүдә килешүләре төзергә, исәп-хисап һәм башка счетлар, шул исәптән валюта счетлары</w:t>
      </w:r>
      <w:r w:rsidR="002B0C94" w:rsidRPr="002B0C94">
        <w:rPr>
          <w:sz w:val="28"/>
          <w:szCs w:val="28"/>
          <w:lang w:val="tt-RU"/>
        </w:rPr>
        <w:t xml:space="preserve"> </w:t>
      </w:r>
      <w:r w:rsidR="002B0C94">
        <w:rPr>
          <w:sz w:val="28"/>
          <w:szCs w:val="28"/>
          <w:lang w:val="tt-RU"/>
        </w:rPr>
        <w:t>ачарга, гомумюрисдикциядәге судларда, арбитраж һәм третейский судларында дәгъвачы һәм җавапка тартылучы булырга хокуклы.</w:t>
      </w:r>
    </w:p>
    <w:p w:rsidR="0060589D" w:rsidRPr="002B0C94" w:rsidRDefault="0060589D" w:rsidP="007012B2">
      <w:pPr>
        <w:pStyle w:val="a6"/>
        <w:shd w:val="clear" w:color="auto" w:fill="auto"/>
        <w:tabs>
          <w:tab w:val="left" w:pos="1544"/>
        </w:tabs>
        <w:spacing w:after="0" w:line="240" w:lineRule="auto"/>
        <w:ind w:right="-3" w:firstLine="709"/>
        <w:jc w:val="both"/>
        <w:rPr>
          <w:sz w:val="28"/>
          <w:szCs w:val="28"/>
          <w:lang w:val="tt-RU"/>
        </w:rPr>
      </w:pPr>
      <w:r w:rsidRPr="002B0C94">
        <w:rPr>
          <w:sz w:val="28"/>
          <w:szCs w:val="28"/>
          <w:lang w:val="tt-RU"/>
        </w:rPr>
        <w:t>2.</w:t>
      </w:r>
      <w:r w:rsidR="008F5CC4" w:rsidRPr="002B0C94">
        <w:rPr>
          <w:sz w:val="28"/>
          <w:szCs w:val="28"/>
          <w:lang w:val="tt-RU"/>
        </w:rPr>
        <w:t>4</w:t>
      </w:r>
      <w:r w:rsidRPr="002B0C94">
        <w:rPr>
          <w:sz w:val="28"/>
          <w:szCs w:val="28"/>
          <w:lang w:val="tt-RU"/>
        </w:rPr>
        <w:t xml:space="preserve">. </w:t>
      </w:r>
      <w:r w:rsidR="002B0C94">
        <w:rPr>
          <w:sz w:val="28"/>
          <w:szCs w:val="28"/>
          <w:lang w:val="tt-RU"/>
        </w:rPr>
        <w:t>Берлек уставта билгеләнгән максатлар нигезендә, Россия Федерациясе законнарында каралган тәртиптә</w:t>
      </w:r>
      <w:r w:rsidR="00B14301">
        <w:rPr>
          <w:sz w:val="28"/>
          <w:szCs w:val="28"/>
          <w:lang w:val="tt-RU"/>
        </w:rPr>
        <w:t>,</w:t>
      </w:r>
      <w:r w:rsidR="002B0C94">
        <w:rPr>
          <w:sz w:val="28"/>
          <w:szCs w:val="28"/>
          <w:lang w:val="tt-RU"/>
        </w:rPr>
        <w:t xml:space="preserve"> Татарстан Республикасында, Россия Федерациясендә, шулай ук Россия Федерациясеннән читтә үз исеменнән юридик гамәлләр кылырга хокуклы.</w:t>
      </w:r>
    </w:p>
    <w:p w:rsidR="008F5CC4" w:rsidRPr="002B0C94" w:rsidRDefault="0060589D" w:rsidP="007012B2">
      <w:pPr>
        <w:pStyle w:val="a6"/>
        <w:shd w:val="clear" w:color="auto" w:fill="auto"/>
        <w:tabs>
          <w:tab w:val="left" w:pos="1242"/>
        </w:tabs>
        <w:spacing w:after="0" w:line="240" w:lineRule="auto"/>
        <w:ind w:right="-3" w:firstLine="709"/>
        <w:jc w:val="both"/>
        <w:rPr>
          <w:sz w:val="28"/>
          <w:szCs w:val="28"/>
          <w:lang w:val="tt-RU"/>
        </w:rPr>
      </w:pPr>
      <w:r w:rsidRPr="002B0C94">
        <w:rPr>
          <w:sz w:val="28"/>
          <w:szCs w:val="28"/>
          <w:lang w:val="tt-RU"/>
        </w:rPr>
        <w:t>2.</w:t>
      </w:r>
      <w:r w:rsidR="008F5CC4" w:rsidRPr="002B0C94">
        <w:rPr>
          <w:sz w:val="28"/>
          <w:szCs w:val="28"/>
          <w:lang w:val="tt-RU"/>
        </w:rPr>
        <w:t>5</w:t>
      </w:r>
      <w:r w:rsidRPr="002B0C94">
        <w:rPr>
          <w:sz w:val="28"/>
          <w:szCs w:val="28"/>
          <w:lang w:val="tt-RU"/>
        </w:rPr>
        <w:t xml:space="preserve">. </w:t>
      </w:r>
      <w:r w:rsidR="002B0C94">
        <w:rPr>
          <w:sz w:val="28"/>
          <w:szCs w:val="28"/>
          <w:lang w:val="tt-RU"/>
        </w:rPr>
        <w:t>Берлекнең татар, рус һәм инглиз телләрендә атамасы, Берлекнең урнашкан урыны күрсәтелгән түгәрәк мөһере</w:t>
      </w:r>
      <w:r w:rsidR="00C4121F">
        <w:rPr>
          <w:sz w:val="28"/>
          <w:szCs w:val="28"/>
          <w:lang w:val="tt-RU"/>
        </w:rPr>
        <w:t>, шулай ук штампы, бланклары һәм башка реквизитлары</w:t>
      </w:r>
      <w:r w:rsidR="002B0C94">
        <w:rPr>
          <w:sz w:val="28"/>
          <w:szCs w:val="28"/>
          <w:lang w:val="tt-RU"/>
        </w:rPr>
        <w:t xml:space="preserve"> бар. </w:t>
      </w:r>
    </w:p>
    <w:p w:rsidR="0060589D" w:rsidRPr="00C4121F" w:rsidRDefault="008F5CC4" w:rsidP="007012B2">
      <w:pPr>
        <w:pStyle w:val="a6"/>
        <w:shd w:val="clear" w:color="auto" w:fill="auto"/>
        <w:tabs>
          <w:tab w:val="left" w:pos="1242"/>
        </w:tabs>
        <w:spacing w:after="0" w:line="240" w:lineRule="auto"/>
        <w:ind w:right="-3" w:firstLine="709"/>
        <w:jc w:val="both"/>
        <w:rPr>
          <w:sz w:val="28"/>
          <w:szCs w:val="28"/>
          <w:lang w:val="tt-RU"/>
        </w:rPr>
      </w:pPr>
      <w:r w:rsidRPr="00C4121F">
        <w:rPr>
          <w:sz w:val="28"/>
          <w:szCs w:val="28"/>
          <w:lang w:val="tt-RU"/>
        </w:rPr>
        <w:t xml:space="preserve">2.6. </w:t>
      </w:r>
      <w:r w:rsidR="00C4121F">
        <w:rPr>
          <w:sz w:val="28"/>
          <w:szCs w:val="28"/>
          <w:lang w:val="tt-RU"/>
        </w:rPr>
        <w:t>Берлек Россия Федерациясе законнарында билгеләнгән тәртиптә үз эмблемасын, символикасын булдырырга хокуклы.</w:t>
      </w:r>
    </w:p>
    <w:p w:rsidR="0060589D" w:rsidRPr="00C4121F" w:rsidRDefault="0060589D" w:rsidP="007012B2">
      <w:pPr>
        <w:pStyle w:val="a6"/>
        <w:shd w:val="clear" w:color="auto" w:fill="auto"/>
        <w:tabs>
          <w:tab w:val="left" w:pos="1242"/>
        </w:tabs>
        <w:spacing w:after="0" w:line="240" w:lineRule="auto"/>
        <w:ind w:right="-3" w:firstLine="709"/>
        <w:jc w:val="both"/>
        <w:rPr>
          <w:sz w:val="28"/>
          <w:szCs w:val="28"/>
          <w:lang w:val="tt-RU"/>
        </w:rPr>
      </w:pPr>
      <w:r w:rsidRPr="00C4121F">
        <w:rPr>
          <w:sz w:val="28"/>
          <w:szCs w:val="28"/>
          <w:lang w:val="tt-RU"/>
        </w:rPr>
        <w:t>2.</w:t>
      </w:r>
      <w:r w:rsidR="008F5CC4" w:rsidRPr="00C4121F">
        <w:rPr>
          <w:sz w:val="28"/>
          <w:szCs w:val="28"/>
          <w:lang w:val="tt-RU"/>
        </w:rPr>
        <w:t>7</w:t>
      </w:r>
      <w:r w:rsidRPr="00C4121F">
        <w:rPr>
          <w:sz w:val="28"/>
          <w:szCs w:val="28"/>
          <w:lang w:val="tt-RU"/>
        </w:rPr>
        <w:t xml:space="preserve">. </w:t>
      </w:r>
      <w:r w:rsidR="00C4121F">
        <w:rPr>
          <w:sz w:val="28"/>
          <w:szCs w:val="28"/>
          <w:lang w:val="tt-RU"/>
        </w:rPr>
        <w:t xml:space="preserve">Берлек </w:t>
      </w:r>
      <w:r w:rsidR="00C4121F" w:rsidRPr="00C4121F">
        <w:rPr>
          <w:sz w:val="28"/>
          <w:szCs w:val="28"/>
          <w:lang w:val="tt-RU"/>
        </w:rPr>
        <w:t xml:space="preserve">«Милләт каһарманы» </w:t>
      </w:r>
      <w:r w:rsidR="00277F17" w:rsidRPr="00C4121F">
        <w:rPr>
          <w:sz w:val="28"/>
          <w:szCs w:val="28"/>
          <w:lang w:val="tt-RU"/>
        </w:rPr>
        <w:t>(«</w:t>
      </w:r>
      <w:r w:rsidR="00C7495E" w:rsidRPr="00C4121F">
        <w:rPr>
          <w:sz w:val="28"/>
          <w:szCs w:val="28"/>
          <w:lang w:val="tt-RU"/>
        </w:rPr>
        <w:t>Патриот нации</w:t>
      </w:r>
      <w:r w:rsidR="00277F17" w:rsidRPr="00C4121F">
        <w:rPr>
          <w:sz w:val="28"/>
          <w:szCs w:val="28"/>
          <w:lang w:val="tt-RU"/>
        </w:rPr>
        <w:t>»)</w:t>
      </w:r>
      <w:r w:rsidR="00C4121F">
        <w:rPr>
          <w:sz w:val="28"/>
          <w:szCs w:val="28"/>
          <w:lang w:val="tt-RU"/>
        </w:rPr>
        <w:t xml:space="preserve"> ордены </w:t>
      </w:r>
      <w:r w:rsidR="00A03E3F" w:rsidRPr="00C4121F">
        <w:rPr>
          <w:sz w:val="28"/>
          <w:szCs w:val="28"/>
          <w:lang w:val="tt-RU"/>
        </w:rPr>
        <w:t>(</w:t>
      </w:r>
      <w:r w:rsidR="00C4121F">
        <w:rPr>
          <w:sz w:val="28"/>
          <w:szCs w:val="28"/>
          <w:lang w:val="tt-RU"/>
        </w:rPr>
        <w:t>таныклыгы бирелә</w:t>
      </w:r>
      <w:r w:rsidR="00A03E3F" w:rsidRPr="00C4121F">
        <w:rPr>
          <w:sz w:val="28"/>
          <w:szCs w:val="28"/>
          <w:lang w:val="tt-RU"/>
        </w:rPr>
        <w:t xml:space="preserve">), </w:t>
      </w:r>
      <w:r w:rsidRPr="00C4121F">
        <w:rPr>
          <w:sz w:val="28"/>
          <w:szCs w:val="28"/>
          <w:lang w:val="tt-RU"/>
        </w:rPr>
        <w:t>«</w:t>
      </w:r>
      <w:r w:rsidR="00C4121F">
        <w:rPr>
          <w:sz w:val="28"/>
          <w:szCs w:val="28"/>
          <w:lang w:val="tt-RU"/>
        </w:rPr>
        <w:t>Татар халкы алдында</w:t>
      </w:r>
      <w:r w:rsidR="00EF20AA">
        <w:rPr>
          <w:sz w:val="28"/>
          <w:szCs w:val="28"/>
          <w:lang w:val="tt-RU"/>
        </w:rPr>
        <w:t>гы</w:t>
      </w:r>
      <w:r w:rsidR="00C4121F">
        <w:rPr>
          <w:sz w:val="28"/>
          <w:szCs w:val="28"/>
          <w:lang w:val="tt-RU"/>
        </w:rPr>
        <w:t xml:space="preserve"> зур казанышлары өчен</w:t>
      </w:r>
      <w:r w:rsidRPr="00C4121F">
        <w:rPr>
          <w:sz w:val="28"/>
          <w:szCs w:val="28"/>
          <w:lang w:val="tt-RU"/>
        </w:rPr>
        <w:t xml:space="preserve">» </w:t>
      </w:r>
      <w:r w:rsidR="002B71B0">
        <w:rPr>
          <w:sz w:val="28"/>
          <w:szCs w:val="28"/>
          <w:lang w:val="tt-RU"/>
        </w:rPr>
        <w:t>медале</w:t>
      </w:r>
      <w:r w:rsidR="002B71B0" w:rsidRPr="00C4121F">
        <w:rPr>
          <w:sz w:val="28"/>
          <w:szCs w:val="28"/>
          <w:lang w:val="tt-RU"/>
        </w:rPr>
        <w:t xml:space="preserve"> </w:t>
      </w:r>
      <w:r w:rsidRPr="00C4121F">
        <w:rPr>
          <w:sz w:val="28"/>
          <w:szCs w:val="28"/>
          <w:lang w:val="tt-RU"/>
        </w:rPr>
        <w:t>(</w:t>
      </w:r>
      <w:r w:rsidR="00C4121F">
        <w:rPr>
          <w:sz w:val="28"/>
          <w:szCs w:val="28"/>
          <w:lang w:val="tt-RU"/>
        </w:rPr>
        <w:t>таныклыгы бирелә), Мактау</w:t>
      </w:r>
      <w:r w:rsidRPr="00C4121F">
        <w:rPr>
          <w:sz w:val="28"/>
          <w:szCs w:val="28"/>
          <w:lang w:val="tt-RU"/>
        </w:rPr>
        <w:t xml:space="preserve"> грамот</w:t>
      </w:r>
      <w:r w:rsidR="00C4121F">
        <w:rPr>
          <w:sz w:val="28"/>
          <w:szCs w:val="28"/>
          <w:lang w:val="tt-RU"/>
        </w:rPr>
        <w:t>асы</w:t>
      </w:r>
      <w:r w:rsidRPr="00C4121F">
        <w:rPr>
          <w:sz w:val="28"/>
          <w:szCs w:val="28"/>
          <w:lang w:val="tt-RU"/>
        </w:rPr>
        <w:t>,</w:t>
      </w:r>
      <w:r w:rsidR="00DB556A" w:rsidRPr="00C4121F">
        <w:rPr>
          <w:sz w:val="28"/>
          <w:szCs w:val="28"/>
          <w:lang w:val="tt-RU"/>
        </w:rPr>
        <w:t xml:space="preserve"> </w:t>
      </w:r>
      <w:r w:rsidR="00C4121F">
        <w:rPr>
          <w:sz w:val="28"/>
          <w:szCs w:val="28"/>
          <w:lang w:val="tt-RU"/>
        </w:rPr>
        <w:t>Рәхмәт хаты</w:t>
      </w:r>
      <w:r w:rsidR="00C4121F" w:rsidRPr="00C4121F">
        <w:rPr>
          <w:sz w:val="28"/>
          <w:szCs w:val="28"/>
          <w:lang w:val="tt-RU"/>
        </w:rPr>
        <w:t xml:space="preserve"> </w:t>
      </w:r>
      <w:r w:rsidR="008872AE">
        <w:rPr>
          <w:sz w:val="28"/>
          <w:szCs w:val="28"/>
          <w:lang w:val="tt-RU"/>
        </w:rPr>
        <w:t xml:space="preserve">белән </w:t>
      </w:r>
      <w:r w:rsidR="00B14301">
        <w:rPr>
          <w:sz w:val="28"/>
          <w:szCs w:val="28"/>
          <w:lang w:val="tt-RU"/>
        </w:rPr>
        <w:t>бүләкләү эшчәнлеге алып бара.</w:t>
      </w:r>
      <w:r w:rsidR="00E46F3A">
        <w:rPr>
          <w:sz w:val="28"/>
          <w:szCs w:val="28"/>
          <w:lang w:val="tt-RU"/>
        </w:rPr>
        <w:t xml:space="preserve">  </w:t>
      </w:r>
    </w:p>
    <w:p w:rsidR="0060589D" w:rsidRPr="00EA5E6E" w:rsidRDefault="0060589D" w:rsidP="007012B2">
      <w:pPr>
        <w:pStyle w:val="a6"/>
        <w:shd w:val="clear" w:color="auto" w:fill="auto"/>
        <w:tabs>
          <w:tab w:val="left" w:pos="1242"/>
        </w:tabs>
        <w:spacing w:after="0" w:line="240" w:lineRule="auto"/>
        <w:ind w:right="-3" w:firstLine="709"/>
        <w:jc w:val="both"/>
        <w:rPr>
          <w:sz w:val="28"/>
          <w:szCs w:val="28"/>
          <w:lang w:val="tt-RU"/>
        </w:rPr>
      </w:pPr>
      <w:r w:rsidRPr="00EA5E6E">
        <w:rPr>
          <w:sz w:val="28"/>
          <w:szCs w:val="28"/>
          <w:lang w:val="tt-RU"/>
        </w:rPr>
        <w:t>2.</w:t>
      </w:r>
      <w:r w:rsidR="008F5CC4" w:rsidRPr="00EA5E6E">
        <w:rPr>
          <w:sz w:val="28"/>
          <w:szCs w:val="28"/>
          <w:lang w:val="tt-RU"/>
        </w:rPr>
        <w:t>8</w:t>
      </w:r>
      <w:r w:rsidRPr="00EA5E6E">
        <w:rPr>
          <w:sz w:val="28"/>
          <w:szCs w:val="28"/>
          <w:lang w:val="tt-RU"/>
        </w:rPr>
        <w:t xml:space="preserve">. </w:t>
      </w:r>
      <w:r w:rsidR="00EA5E6E">
        <w:rPr>
          <w:sz w:val="28"/>
          <w:szCs w:val="28"/>
          <w:lang w:val="tt-RU"/>
        </w:rPr>
        <w:t xml:space="preserve">Берлек үзенең уставта билгеләнгән эшчәнлеген тормышка ашыру өчен Россия Федерациясе законнары нигезендә Россия Федерациясе территориясендә, шулай ук БДБ илләре һәм чит ил дәүләтләре территориясендәге кредит оешмаларында исәп-хисап һәм башка счетлар ачарга хокуклы. </w:t>
      </w:r>
    </w:p>
    <w:p w:rsidR="0060589D" w:rsidRPr="00EA5E6E" w:rsidRDefault="008F5CC4" w:rsidP="007012B2">
      <w:pPr>
        <w:pStyle w:val="a6"/>
        <w:shd w:val="clear" w:color="auto" w:fill="auto"/>
        <w:tabs>
          <w:tab w:val="left" w:pos="1246"/>
        </w:tabs>
        <w:spacing w:after="0" w:line="240" w:lineRule="auto"/>
        <w:ind w:right="-3" w:firstLine="709"/>
        <w:jc w:val="both"/>
        <w:rPr>
          <w:sz w:val="28"/>
          <w:szCs w:val="28"/>
          <w:lang w:val="tt-RU"/>
        </w:rPr>
      </w:pPr>
      <w:r w:rsidRPr="00EA5E6E">
        <w:rPr>
          <w:sz w:val="28"/>
          <w:szCs w:val="28"/>
          <w:lang w:val="tt-RU"/>
        </w:rPr>
        <w:t>2.9</w:t>
      </w:r>
      <w:r w:rsidR="0060589D" w:rsidRPr="00EA5E6E">
        <w:rPr>
          <w:sz w:val="28"/>
          <w:szCs w:val="28"/>
          <w:lang w:val="tt-RU"/>
        </w:rPr>
        <w:t xml:space="preserve">. </w:t>
      </w:r>
      <w:r w:rsidR="00EA5E6E">
        <w:rPr>
          <w:sz w:val="28"/>
          <w:szCs w:val="28"/>
          <w:lang w:val="tt-RU"/>
        </w:rPr>
        <w:t>Берлек үз йөкләмәләре буенча хосусый акчалары һәм мөлкәте белән җавап бирә, Россия Федерациясе законнары нигезендә</w:t>
      </w:r>
      <w:r w:rsidR="00627020">
        <w:rPr>
          <w:sz w:val="28"/>
          <w:szCs w:val="28"/>
          <w:lang w:val="tt-RU"/>
        </w:rPr>
        <w:t xml:space="preserve"> алар бурыч түләтү өчен алынырга мөмкин. </w:t>
      </w:r>
      <w:r w:rsidR="00EA5E6E">
        <w:rPr>
          <w:sz w:val="28"/>
          <w:szCs w:val="28"/>
          <w:lang w:val="tt-RU"/>
        </w:rPr>
        <w:t xml:space="preserve"> </w:t>
      </w:r>
    </w:p>
    <w:p w:rsidR="0060589D" w:rsidRPr="00627020" w:rsidRDefault="0060589D" w:rsidP="007012B2">
      <w:pPr>
        <w:pStyle w:val="a6"/>
        <w:shd w:val="clear" w:color="auto" w:fill="auto"/>
        <w:spacing w:after="0" w:line="240" w:lineRule="auto"/>
        <w:ind w:right="-3" w:firstLine="709"/>
        <w:jc w:val="both"/>
        <w:rPr>
          <w:sz w:val="28"/>
          <w:szCs w:val="28"/>
          <w:lang w:val="tt-RU"/>
        </w:rPr>
      </w:pPr>
      <w:r w:rsidRPr="00B14301">
        <w:rPr>
          <w:sz w:val="28"/>
          <w:szCs w:val="28"/>
          <w:lang w:val="tt-RU"/>
        </w:rPr>
        <w:t>2.</w:t>
      </w:r>
      <w:r w:rsidR="008F5CC4" w:rsidRPr="00B14301">
        <w:rPr>
          <w:sz w:val="28"/>
          <w:szCs w:val="28"/>
          <w:lang w:val="tt-RU"/>
        </w:rPr>
        <w:t>10</w:t>
      </w:r>
      <w:r w:rsidRPr="00B14301">
        <w:rPr>
          <w:sz w:val="28"/>
          <w:szCs w:val="28"/>
          <w:lang w:val="tt-RU"/>
        </w:rPr>
        <w:t xml:space="preserve">. </w:t>
      </w:r>
      <w:r w:rsidR="00627020">
        <w:rPr>
          <w:sz w:val="28"/>
          <w:szCs w:val="28"/>
          <w:lang w:val="tt-RU"/>
        </w:rPr>
        <w:t xml:space="preserve">Дәүләт Берлек һәм аның филиаллары йөкләмәләре буенча җаваплы булмый. </w:t>
      </w:r>
    </w:p>
    <w:p w:rsidR="0060589D" w:rsidRPr="008872AE" w:rsidRDefault="0060589D" w:rsidP="007012B2">
      <w:pPr>
        <w:pStyle w:val="a6"/>
        <w:shd w:val="clear" w:color="auto" w:fill="auto"/>
        <w:tabs>
          <w:tab w:val="left" w:pos="1314"/>
        </w:tabs>
        <w:spacing w:after="0" w:line="240" w:lineRule="auto"/>
        <w:ind w:right="-6" w:firstLine="709"/>
        <w:jc w:val="both"/>
        <w:rPr>
          <w:sz w:val="28"/>
          <w:szCs w:val="28"/>
          <w:lang w:val="tt-RU"/>
        </w:rPr>
      </w:pPr>
      <w:r w:rsidRPr="00B14301">
        <w:rPr>
          <w:sz w:val="28"/>
          <w:szCs w:val="28"/>
          <w:lang w:val="tt-RU"/>
        </w:rPr>
        <w:t>2.</w:t>
      </w:r>
      <w:r w:rsidR="008F5CC4" w:rsidRPr="00B14301">
        <w:rPr>
          <w:sz w:val="28"/>
          <w:szCs w:val="28"/>
          <w:lang w:val="tt-RU"/>
        </w:rPr>
        <w:t>11</w:t>
      </w:r>
      <w:r w:rsidRPr="00B14301">
        <w:rPr>
          <w:sz w:val="28"/>
          <w:szCs w:val="28"/>
          <w:lang w:val="tt-RU"/>
        </w:rPr>
        <w:t xml:space="preserve">. </w:t>
      </w:r>
      <w:r w:rsidR="008872AE">
        <w:rPr>
          <w:sz w:val="28"/>
          <w:szCs w:val="28"/>
          <w:lang w:val="tt-RU"/>
        </w:rPr>
        <w:t xml:space="preserve">Дәүләт хакимияте органнары һәм аның вазыйфаи затлары Берлек эшчәнлегенә, шулай ук Берлек дәүләт хакимияте органнары һәм аның вазыйфаи затлары эшчәнлегенә, Россия Федерациясе законнарында каралган очраклардан тыш, катнаша алмый.  </w:t>
      </w:r>
    </w:p>
    <w:p w:rsidR="0060589D" w:rsidRPr="008872AE" w:rsidRDefault="008872AE" w:rsidP="007012B2">
      <w:pPr>
        <w:pStyle w:val="1"/>
        <w:spacing w:before="0" w:after="0"/>
        <w:jc w:val="center"/>
        <w:rPr>
          <w:rStyle w:val="30"/>
          <w:rFonts w:eastAsia="Arial Unicode MS"/>
          <w:b/>
          <w:bCs/>
          <w:i w:val="0"/>
          <w:iCs w:val="0"/>
          <w:color w:val="auto"/>
          <w:kern w:val="0"/>
          <w:sz w:val="28"/>
          <w:szCs w:val="28"/>
          <w:u w:val="none"/>
          <w:lang w:val="tt-RU"/>
        </w:rPr>
      </w:pPr>
      <w:bookmarkStart w:id="6" w:name="_Toc488687729"/>
      <w:bookmarkStart w:id="7" w:name="_Toc487021290"/>
      <w:r w:rsidRPr="006E55A8">
        <w:rPr>
          <w:rStyle w:val="30"/>
          <w:b/>
          <w:bCs/>
          <w:i w:val="0"/>
          <w:iCs w:val="0"/>
          <w:sz w:val="28"/>
          <w:szCs w:val="28"/>
          <w:u w:val="none"/>
        </w:rPr>
        <w:t>3</w:t>
      </w:r>
      <w:r>
        <w:rPr>
          <w:rStyle w:val="30"/>
          <w:b/>
          <w:bCs/>
          <w:i w:val="0"/>
          <w:iCs w:val="0"/>
          <w:sz w:val="28"/>
          <w:szCs w:val="28"/>
          <w:u w:val="none"/>
          <w:lang w:val="tt-RU"/>
        </w:rPr>
        <w:t xml:space="preserve"> с</w:t>
      </w:r>
      <w:proofErr w:type="spellStart"/>
      <w:r w:rsidR="009E64D9" w:rsidRPr="006E55A8">
        <w:rPr>
          <w:rStyle w:val="30"/>
          <w:b/>
          <w:bCs/>
          <w:i w:val="0"/>
          <w:iCs w:val="0"/>
          <w:sz w:val="28"/>
          <w:szCs w:val="28"/>
          <w:u w:val="none"/>
        </w:rPr>
        <w:t>татья</w:t>
      </w:r>
      <w:proofErr w:type="spellEnd"/>
      <w:r w:rsidR="009E64D9" w:rsidRPr="006E55A8">
        <w:rPr>
          <w:rStyle w:val="30"/>
          <w:b/>
          <w:bCs/>
          <w:i w:val="0"/>
          <w:iCs w:val="0"/>
          <w:sz w:val="28"/>
          <w:szCs w:val="28"/>
          <w:u w:val="none"/>
        </w:rPr>
        <w:t xml:space="preserve">. </w:t>
      </w:r>
      <w:bookmarkEnd w:id="6"/>
      <w:bookmarkEnd w:id="7"/>
      <w:r>
        <w:rPr>
          <w:rStyle w:val="30"/>
          <w:b/>
          <w:bCs/>
          <w:i w:val="0"/>
          <w:iCs w:val="0"/>
          <w:sz w:val="28"/>
          <w:szCs w:val="28"/>
          <w:u w:val="none"/>
          <w:lang w:val="tt-RU"/>
        </w:rPr>
        <w:t>Берлекнең максатлары, бурычлары, принциплары һәм эшчәнлек предметы.</w:t>
      </w:r>
    </w:p>
    <w:p w:rsidR="0060589D" w:rsidRPr="008872AE" w:rsidRDefault="0060589D" w:rsidP="007012B2">
      <w:pPr>
        <w:pStyle w:val="a6"/>
        <w:shd w:val="clear" w:color="auto" w:fill="auto"/>
        <w:spacing w:after="0" w:line="240" w:lineRule="auto"/>
        <w:ind w:right="-3" w:firstLine="709"/>
        <w:jc w:val="both"/>
        <w:rPr>
          <w:sz w:val="28"/>
          <w:szCs w:val="28"/>
          <w:lang w:val="tt-RU"/>
        </w:rPr>
      </w:pPr>
      <w:r w:rsidRPr="008872AE">
        <w:rPr>
          <w:sz w:val="28"/>
          <w:szCs w:val="28"/>
          <w:lang w:val="tt-RU"/>
        </w:rPr>
        <w:t xml:space="preserve">3.1. </w:t>
      </w:r>
      <w:r w:rsidR="008872AE">
        <w:rPr>
          <w:sz w:val="28"/>
          <w:szCs w:val="28"/>
          <w:lang w:val="tt-RU"/>
        </w:rPr>
        <w:t>Берлек эшчәнлегенең төп максатлары булып түбәндәгеләр тора</w:t>
      </w:r>
      <w:r w:rsidRPr="008872AE">
        <w:rPr>
          <w:sz w:val="28"/>
          <w:szCs w:val="28"/>
          <w:lang w:val="tt-RU"/>
        </w:rPr>
        <w:t xml:space="preserve">: </w:t>
      </w:r>
    </w:p>
    <w:p w:rsidR="0060589D" w:rsidRPr="00B66FFD" w:rsidRDefault="0060589D" w:rsidP="007012B2">
      <w:pPr>
        <w:pStyle w:val="a6"/>
        <w:shd w:val="clear" w:color="auto" w:fill="auto"/>
        <w:tabs>
          <w:tab w:val="left" w:pos="1069"/>
        </w:tabs>
        <w:spacing w:after="0" w:line="240" w:lineRule="auto"/>
        <w:ind w:right="-3" w:firstLine="709"/>
        <w:jc w:val="both"/>
        <w:rPr>
          <w:sz w:val="28"/>
          <w:szCs w:val="28"/>
          <w:lang w:val="tt-RU"/>
        </w:rPr>
      </w:pPr>
      <w:r w:rsidRPr="00B66FFD">
        <w:rPr>
          <w:sz w:val="28"/>
          <w:szCs w:val="28"/>
          <w:lang w:val="tt-RU"/>
        </w:rPr>
        <w:t>-</w:t>
      </w:r>
      <w:r w:rsidR="00DB556A" w:rsidRPr="00B66FFD">
        <w:rPr>
          <w:sz w:val="28"/>
          <w:szCs w:val="28"/>
          <w:lang w:val="tt-RU"/>
        </w:rPr>
        <w:t xml:space="preserve"> </w:t>
      </w:r>
      <w:r w:rsidR="00B66FFD">
        <w:rPr>
          <w:sz w:val="28"/>
          <w:szCs w:val="28"/>
          <w:lang w:val="tt-RU"/>
        </w:rPr>
        <w:t>татар халкын берләштерү, аның иҗтимагый һәм мәдәни-мәгърифәти оешмалары эшчәнлеген камилләштерү</w:t>
      </w:r>
      <w:r w:rsidRPr="00B66FFD">
        <w:rPr>
          <w:sz w:val="28"/>
          <w:szCs w:val="28"/>
          <w:lang w:val="tt-RU"/>
        </w:rPr>
        <w:t>;</w:t>
      </w:r>
    </w:p>
    <w:p w:rsidR="0060589D" w:rsidRPr="007012B2" w:rsidRDefault="0060589D" w:rsidP="007012B2">
      <w:pPr>
        <w:pStyle w:val="a6"/>
        <w:shd w:val="clear" w:color="auto" w:fill="auto"/>
        <w:tabs>
          <w:tab w:val="left" w:pos="1069"/>
        </w:tabs>
        <w:spacing w:after="0" w:line="240" w:lineRule="auto"/>
        <w:ind w:right="-3" w:firstLine="709"/>
        <w:jc w:val="both"/>
        <w:rPr>
          <w:sz w:val="28"/>
          <w:szCs w:val="28"/>
        </w:rPr>
      </w:pPr>
      <w:r w:rsidRPr="007012B2">
        <w:rPr>
          <w:sz w:val="28"/>
          <w:szCs w:val="28"/>
        </w:rPr>
        <w:t xml:space="preserve">- </w:t>
      </w:r>
      <w:r w:rsidR="00B66FFD">
        <w:rPr>
          <w:sz w:val="28"/>
          <w:szCs w:val="28"/>
          <w:lang w:val="tt-RU"/>
        </w:rPr>
        <w:t xml:space="preserve">Татарстан Республикасының социаль-икътисадый һәм милли-мәдәни үсешенә булышлык </w:t>
      </w:r>
      <w:proofErr w:type="gramStart"/>
      <w:r w:rsidR="00B66FFD">
        <w:rPr>
          <w:sz w:val="28"/>
          <w:szCs w:val="28"/>
          <w:lang w:val="tt-RU"/>
        </w:rPr>
        <w:t>ит</w:t>
      </w:r>
      <w:proofErr w:type="gramEnd"/>
      <w:r w:rsidR="00B66FFD">
        <w:rPr>
          <w:sz w:val="28"/>
          <w:szCs w:val="28"/>
          <w:lang w:val="tt-RU"/>
        </w:rPr>
        <w:t>ү</w:t>
      </w:r>
      <w:r w:rsidRPr="007012B2">
        <w:rPr>
          <w:sz w:val="28"/>
          <w:szCs w:val="28"/>
        </w:rPr>
        <w:t>;</w:t>
      </w:r>
    </w:p>
    <w:p w:rsidR="0060589D" w:rsidRPr="007012B2" w:rsidRDefault="0060589D" w:rsidP="007012B2">
      <w:pPr>
        <w:pStyle w:val="a6"/>
        <w:shd w:val="clear" w:color="auto" w:fill="auto"/>
        <w:tabs>
          <w:tab w:val="left" w:pos="1083"/>
        </w:tabs>
        <w:spacing w:after="0" w:line="240" w:lineRule="auto"/>
        <w:ind w:right="-3" w:firstLine="709"/>
        <w:jc w:val="both"/>
        <w:rPr>
          <w:sz w:val="28"/>
          <w:szCs w:val="28"/>
        </w:rPr>
      </w:pPr>
      <w:r w:rsidRPr="007012B2">
        <w:rPr>
          <w:sz w:val="28"/>
          <w:szCs w:val="28"/>
        </w:rPr>
        <w:t xml:space="preserve">- </w:t>
      </w:r>
      <w:r w:rsidR="00B66FFD">
        <w:rPr>
          <w:sz w:val="28"/>
          <w:szCs w:val="28"/>
          <w:lang w:val="tt-RU"/>
        </w:rPr>
        <w:t>татар халкы кү</w:t>
      </w:r>
      <w:proofErr w:type="gramStart"/>
      <w:r w:rsidR="00B66FFD">
        <w:rPr>
          <w:sz w:val="28"/>
          <w:szCs w:val="28"/>
          <w:lang w:val="tt-RU"/>
        </w:rPr>
        <w:t>п</w:t>
      </w:r>
      <w:r w:rsidR="00B14301">
        <w:rPr>
          <w:sz w:val="28"/>
          <w:szCs w:val="28"/>
          <w:lang w:val="tt-RU"/>
        </w:rPr>
        <w:t>л</w:t>
      </w:r>
      <w:proofErr w:type="gramEnd"/>
      <w:r w:rsidR="00B14301">
        <w:rPr>
          <w:sz w:val="28"/>
          <w:szCs w:val="28"/>
          <w:lang w:val="tt-RU"/>
        </w:rPr>
        <w:t>әп</w:t>
      </w:r>
      <w:r w:rsidR="00B66FFD">
        <w:rPr>
          <w:sz w:val="28"/>
          <w:szCs w:val="28"/>
          <w:lang w:val="tt-RU"/>
        </w:rPr>
        <w:t xml:space="preserve"> яшәгән төбәкләрдә аның мәдәни-милли үсешен тормышка ашыру программаларын һәм механизмнарын эшләү</w:t>
      </w:r>
      <w:r w:rsidRPr="007012B2">
        <w:rPr>
          <w:sz w:val="28"/>
          <w:szCs w:val="28"/>
        </w:rPr>
        <w:t>.</w:t>
      </w:r>
    </w:p>
    <w:p w:rsidR="0060589D" w:rsidRPr="007012B2" w:rsidRDefault="0060589D" w:rsidP="007012B2">
      <w:pPr>
        <w:pStyle w:val="a6"/>
        <w:shd w:val="clear" w:color="auto" w:fill="auto"/>
        <w:spacing w:after="0" w:line="240" w:lineRule="auto"/>
        <w:ind w:right="-3" w:firstLine="709"/>
        <w:jc w:val="both"/>
        <w:rPr>
          <w:sz w:val="28"/>
          <w:szCs w:val="28"/>
        </w:rPr>
      </w:pPr>
      <w:r w:rsidRPr="007012B2">
        <w:rPr>
          <w:sz w:val="28"/>
          <w:szCs w:val="28"/>
        </w:rPr>
        <w:lastRenderedPageBreak/>
        <w:t xml:space="preserve">3.2. </w:t>
      </w:r>
      <w:r w:rsidR="00B66FFD">
        <w:rPr>
          <w:sz w:val="28"/>
          <w:szCs w:val="28"/>
          <w:lang w:val="tt-RU"/>
        </w:rPr>
        <w:t>Берлек эшчәнлеге өчен төп бурычлар булып түбәндәгеләр тора</w:t>
      </w:r>
      <w:r w:rsidRPr="007012B2">
        <w:rPr>
          <w:sz w:val="28"/>
          <w:szCs w:val="28"/>
        </w:rPr>
        <w:t>:</w:t>
      </w:r>
    </w:p>
    <w:p w:rsidR="0060589D" w:rsidRPr="007012B2" w:rsidRDefault="0060589D" w:rsidP="007012B2">
      <w:pPr>
        <w:pStyle w:val="a6"/>
        <w:shd w:val="clear" w:color="auto" w:fill="auto"/>
        <w:tabs>
          <w:tab w:val="left" w:pos="1098"/>
        </w:tabs>
        <w:spacing w:after="0" w:line="240" w:lineRule="auto"/>
        <w:ind w:right="-3" w:firstLine="709"/>
        <w:jc w:val="both"/>
        <w:rPr>
          <w:sz w:val="28"/>
          <w:szCs w:val="28"/>
        </w:rPr>
      </w:pPr>
      <w:r w:rsidRPr="007012B2">
        <w:rPr>
          <w:sz w:val="28"/>
          <w:szCs w:val="28"/>
        </w:rPr>
        <w:t xml:space="preserve">- </w:t>
      </w:r>
      <w:r w:rsidR="00B66FFD">
        <w:rPr>
          <w:sz w:val="28"/>
          <w:szCs w:val="28"/>
          <w:lang w:val="tt-RU"/>
        </w:rPr>
        <w:t>гомуми демократик принциплар, халыкара хокук нормалары һәм татарлар яшәгән иллә</w:t>
      </w:r>
      <w:proofErr w:type="gramStart"/>
      <w:r w:rsidR="00B66FFD">
        <w:rPr>
          <w:sz w:val="28"/>
          <w:szCs w:val="28"/>
          <w:lang w:val="tt-RU"/>
        </w:rPr>
        <w:t>р</w:t>
      </w:r>
      <w:proofErr w:type="gramEnd"/>
      <w:r w:rsidR="00B66FFD">
        <w:rPr>
          <w:sz w:val="28"/>
          <w:szCs w:val="28"/>
          <w:lang w:val="tt-RU"/>
        </w:rPr>
        <w:t xml:space="preserve"> законнарын үтәү нигезендә татарларның этнотөбәк проблемаларын хәл итү буенча эшчәнлек</w:t>
      </w:r>
      <w:r w:rsidRPr="007012B2">
        <w:rPr>
          <w:sz w:val="28"/>
          <w:szCs w:val="28"/>
        </w:rPr>
        <w:t>;</w:t>
      </w:r>
    </w:p>
    <w:p w:rsidR="0060589D" w:rsidRPr="007012B2" w:rsidRDefault="0060589D" w:rsidP="007012B2">
      <w:pPr>
        <w:pStyle w:val="a6"/>
        <w:shd w:val="clear" w:color="auto" w:fill="auto"/>
        <w:tabs>
          <w:tab w:val="left" w:pos="968"/>
        </w:tabs>
        <w:spacing w:after="0" w:line="240" w:lineRule="auto"/>
        <w:ind w:right="-3" w:firstLine="709"/>
        <w:jc w:val="both"/>
        <w:rPr>
          <w:sz w:val="28"/>
          <w:szCs w:val="28"/>
        </w:rPr>
      </w:pPr>
      <w:r w:rsidRPr="007012B2">
        <w:rPr>
          <w:sz w:val="28"/>
          <w:szCs w:val="28"/>
        </w:rPr>
        <w:t>-</w:t>
      </w:r>
      <w:r w:rsidR="00DB556A" w:rsidRPr="007012B2">
        <w:rPr>
          <w:sz w:val="28"/>
          <w:szCs w:val="28"/>
        </w:rPr>
        <w:t xml:space="preserve"> </w:t>
      </w:r>
      <w:r w:rsidR="000B12EC">
        <w:rPr>
          <w:sz w:val="28"/>
          <w:szCs w:val="28"/>
          <w:lang w:val="tt-RU"/>
        </w:rPr>
        <w:t xml:space="preserve">татар телен, фәнне, мәгарифне, милли мәдәниятне, тарихи мирасны, халык педагогикасын, демографияне үстерү өлкәсендә максатчан программаларны эшләү һәм аларны гамәлгә ашыруга булышлык </w:t>
      </w:r>
      <w:proofErr w:type="gramStart"/>
      <w:r w:rsidR="000B12EC">
        <w:rPr>
          <w:sz w:val="28"/>
          <w:szCs w:val="28"/>
          <w:lang w:val="tt-RU"/>
        </w:rPr>
        <w:t>ит</w:t>
      </w:r>
      <w:proofErr w:type="gramEnd"/>
      <w:r w:rsidR="000B12EC">
        <w:rPr>
          <w:sz w:val="28"/>
          <w:szCs w:val="28"/>
          <w:lang w:val="tt-RU"/>
        </w:rPr>
        <w:t>ү</w:t>
      </w:r>
      <w:r w:rsidRPr="007012B2">
        <w:rPr>
          <w:sz w:val="28"/>
          <w:szCs w:val="28"/>
        </w:rPr>
        <w:t>;</w:t>
      </w:r>
    </w:p>
    <w:p w:rsidR="0060589D" w:rsidRPr="007012B2" w:rsidRDefault="0060589D" w:rsidP="007012B2">
      <w:pPr>
        <w:pStyle w:val="a6"/>
        <w:shd w:val="clear" w:color="auto" w:fill="auto"/>
        <w:tabs>
          <w:tab w:val="left" w:pos="958"/>
        </w:tabs>
        <w:spacing w:after="0" w:line="240" w:lineRule="auto"/>
        <w:ind w:right="-3" w:firstLine="709"/>
        <w:jc w:val="both"/>
        <w:rPr>
          <w:sz w:val="28"/>
          <w:szCs w:val="28"/>
        </w:rPr>
      </w:pPr>
      <w:r w:rsidRPr="007012B2">
        <w:rPr>
          <w:sz w:val="28"/>
          <w:szCs w:val="28"/>
        </w:rPr>
        <w:t xml:space="preserve">- </w:t>
      </w:r>
      <w:r w:rsidR="000B12EC">
        <w:rPr>
          <w:sz w:val="28"/>
          <w:szCs w:val="28"/>
          <w:lang w:val="tt-RU"/>
        </w:rPr>
        <w:t>милли сәясәт мәсьәлә</w:t>
      </w:r>
      <w:proofErr w:type="gramStart"/>
      <w:r w:rsidR="000B12EC">
        <w:rPr>
          <w:sz w:val="28"/>
          <w:szCs w:val="28"/>
          <w:lang w:val="tt-RU"/>
        </w:rPr>
        <w:t>л</w:t>
      </w:r>
      <w:proofErr w:type="gramEnd"/>
      <w:r w:rsidR="000B12EC">
        <w:rPr>
          <w:sz w:val="28"/>
          <w:szCs w:val="28"/>
          <w:lang w:val="tt-RU"/>
        </w:rPr>
        <w:t>әр</w:t>
      </w:r>
      <w:r w:rsidR="002B71B0">
        <w:rPr>
          <w:sz w:val="28"/>
          <w:szCs w:val="28"/>
          <w:lang w:val="tt-RU"/>
        </w:rPr>
        <w:t>е</w:t>
      </w:r>
      <w:r w:rsidR="000B12EC">
        <w:rPr>
          <w:sz w:val="28"/>
          <w:szCs w:val="28"/>
          <w:lang w:val="tt-RU"/>
        </w:rPr>
        <w:t xml:space="preserve"> буенча дәүләт органнары һәм иҗтимагый берләшмәләр өчен аналитика, тикшеренү һәм эксперт тикшеренүләре оештыру һәм уздыру, гамәли тәкъдимнәр эшләү, </w:t>
      </w:r>
      <w:r w:rsidR="00A90623">
        <w:rPr>
          <w:sz w:val="28"/>
          <w:szCs w:val="28"/>
          <w:lang w:val="tt-RU"/>
        </w:rPr>
        <w:t>закон проектлары, дәүләт</w:t>
      </w:r>
      <w:r w:rsidR="00AC400C">
        <w:rPr>
          <w:sz w:val="28"/>
          <w:szCs w:val="28"/>
          <w:lang w:val="tt-RU"/>
        </w:rPr>
        <w:t>ара</w:t>
      </w:r>
      <w:r w:rsidR="00A90623">
        <w:rPr>
          <w:sz w:val="28"/>
          <w:szCs w:val="28"/>
          <w:lang w:val="tt-RU"/>
        </w:rPr>
        <w:t xml:space="preserve"> шартнамәләр һәм килешүләр әзерләү</w:t>
      </w:r>
      <w:r w:rsidRPr="007012B2">
        <w:rPr>
          <w:sz w:val="28"/>
          <w:szCs w:val="28"/>
        </w:rPr>
        <w:t>;</w:t>
      </w:r>
    </w:p>
    <w:p w:rsidR="00A37147" w:rsidRPr="00A90623" w:rsidRDefault="00E469BE" w:rsidP="007012B2">
      <w:pPr>
        <w:pStyle w:val="a6"/>
        <w:shd w:val="clear" w:color="auto" w:fill="auto"/>
        <w:tabs>
          <w:tab w:val="left" w:pos="958"/>
        </w:tabs>
        <w:spacing w:after="0" w:line="240" w:lineRule="auto"/>
        <w:ind w:right="-3" w:firstLine="709"/>
        <w:jc w:val="both"/>
        <w:rPr>
          <w:sz w:val="28"/>
          <w:szCs w:val="28"/>
          <w:lang w:val="tt-RU"/>
        </w:rPr>
      </w:pPr>
      <w:r w:rsidRPr="007012B2">
        <w:rPr>
          <w:sz w:val="28"/>
          <w:szCs w:val="28"/>
        </w:rPr>
        <w:t>-</w:t>
      </w:r>
      <w:r w:rsidR="00DB556A" w:rsidRPr="007012B2">
        <w:rPr>
          <w:sz w:val="28"/>
          <w:szCs w:val="28"/>
        </w:rPr>
        <w:t xml:space="preserve"> </w:t>
      </w:r>
      <w:r w:rsidR="00A90623">
        <w:rPr>
          <w:sz w:val="28"/>
          <w:szCs w:val="28"/>
          <w:lang w:val="tt-RU"/>
        </w:rPr>
        <w:t xml:space="preserve">Берлекнең уставта билгеләнгән бурычларын гамәлгә ашыру максатларында аның әгъзалары, филиаллары һәм вәкиллекләре арасында, шулай ук </w:t>
      </w:r>
      <w:proofErr w:type="gramStart"/>
      <w:r w:rsidR="00A90623">
        <w:rPr>
          <w:sz w:val="28"/>
          <w:szCs w:val="28"/>
          <w:lang w:val="tt-RU"/>
        </w:rPr>
        <w:t>башка</w:t>
      </w:r>
      <w:proofErr w:type="gramEnd"/>
      <w:r w:rsidR="00A90623">
        <w:rPr>
          <w:sz w:val="28"/>
          <w:szCs w:val="28"/>
          <w:lang w:val="tt-RU"/>
        </w:rPr>
        <w:t xml:space="preserve"> оешмалар арасында мәгълүмат алмашу; </w:t>
      </w:r>
    </w:p>
    <w:p w:rsidR="00E469BE" w:rsidRPr="00A90623" w:rsidRDefault="00A37147" w:rsidP="007012B2">
      <w:pPr>
        <w:pStyle w:val="a6"/>
        <w:shd w:val="clear" w:color="auto" w:fill="auto"/>
        <w:tabs>
          <w:tab w:val="left" w:pos="958"/>
        </w:tabs>
        <w:spacing w:after="0" w:line="240" w:lineRule="auto"/>
        <w:ind w:right="-3" w:firstLine="709"/>
        <w:jc w:val="both"/>
        <w:rPr>
          <w:sz w:val="28"/>
          <w:szCs w:val="28"/>
          <w:lang w:val="tt-RU"/>
        </w:rPr>
      </w:pPr>
      <w:r w:rsidRPr="00A90623">
        <w:rPr>
          <w:sz w:val="28"/>
          <w:szCs w:val="28"/>
          <w:lang w:val="tt-RU"/>
        </w:rPr>
        <w:t>-</w:t>
      </w:r>
      <w:r w:rsidR="00DB556A" w:rsidRPr="00A90623">
        <w:rPr>
          <w:sz w:val="28"/>
          <w:szCs w:val="28"/>
          <w:lang w:val="tt-RU"/>
        </w:rPr>
        <w:t xml:space="preserve"> </w:t>
      </w:r>
      <w:r w:rsidR="00A90623">
        <w:rPr>
          <w:sz w:val="28"/>
          <w:szCs w:val="28"/>
          <w:lang w:val="tt-RU"/>
        </w:rPr>
        <w:t>Берлекнең һәм аның филиаллары һәм вәкиллекләре мөлкәтен хокукый яктан яклау</w:t>
      </w:r>
      <w:r w:rsidR="00E469BE" w:rsidRPr="00A90623">
        <w:rPr>
          <w:sz w:val="28"/>
          <w:szCs w:val="28"/>
          <w:lang w:val="tt-RU"/>
        </w:rPr>
        <w:t>;</w:t>
      </w:r>
    </w:p>
    <w:p w:rsidR="00A024CC" w:rsidRPr="00A90623" w:rsidRDefault="00E469BE" w:rsidP="007012B2">
      <w:pPr>
        <w:pStyle w:val="a6"/>
        <w:shd w:val="clear" w:color="auto" w:fill="auto"/>
        <w:tabs>
          <w:tab w:val="left" w:pos="958"/>
        </w:tabs>
        <w:spacing w:after="0" w:line="240" w:lineRule="auto"/>
        <w:ind w:right="-3" w:firstLine="709"/>
        <w:jc w:val="both"/>
        <w:rPr>
          <w:sz w:val="28"/>
          <w:szCs w:val="28"/>
          <w:lang w:val="tt-RU"/>
        </w:rPr>
      </w:pPr>
      <w:r w:rsidRPr="00A90623">
        <w:rPr>
          <w:sz w:val="28"/>
          <w:szCs w:val="28"/>
          <w:lang w:val="tt-RU"/>
        </w:rPr>
        <w:t xml:space="preserve">- </w:t>
      </w:r>
      <w:r w:rsidR="00A90623">
        <w:rPr>
          <w:sz w:val="28"/>
          <w:szCs w:val="28"/>
          <w:lang w:val="tt-RU"/>
        </w:rPr>
        <w:t>хезмәттәшлекне тормышка ашырганда әхлак формалаштыру, үзара ышаныч мохите булдыру, ышанычлылык һәм куркынычсызлыкны тәэмин итү</w:t>
      </w:r>
      <w:r w:rsidR="00A024CC" w:rsidRPr="00A90623">
        <w:rPr>
          <w:sz w:val="28"/>
          <w:szCs w:val="28"/>
          <w:lang w:val="tt-RU"/>
        </w:rPr>
        <w:t>;</w:t>
      </w:r>
    </w:p>
    <w:p w:rsidR="00E469BE" w:rsidRPr="00A90623" w:rsidRDefault="00A024CC" w:rsidP="007012B2">
      <w:pPr>
        <w:pStyle w:val="a6"/>
        <w:shd w:val="clear" w:color="auto" w:fill="auto"/>
        <w:tabs>
          <w:tab w:val="left" w:pos="958"/>
        </w:tabs>
        <w:spacing w:after="0" w:line="240" w:lineRule="auto"/>
        <w:ind w:right="-3" w:firstLine="709"/>
        <w:jc w:val="both"/>
        <w:rPr>
          <w:sz w:val="28"/>
          <w:szCs w:val="28"/>
          <w:lang w:val="tt-RU"/>
        </w:rPr>
      </w:pPr>
      <w:r w:rsidRPr="00A90623">
        <w:rPr>
          <w:sz w:val="28"/>
          <w:szCs w:val="28"/>
          <w:lang w:val="tt-RU"/>
        </w:rPr>
        <w:t>-</w:t>
      </w:r>
      <w:r w:rsidR="00DB556A" w:rsidRPr="00A90623">
        <w:rPr>
          <w:sz w:val="28"/>
          <w:szCs w:val="28"/>
          <w:lang w:val="tt-RU"/>
        </w:rPr>
        <w:t xml:space="preserve"> </w:t>
      </w:r>
      <w:r w:rsidR="00A90623">
        <w:rPr>
          <w:sz w:val="28"/>
          <w:szCs w:val="28"/>
          <w:lang w:val="tt-RU"/>
        </w:rPr>
        <w:t>күргәзмәләр</w:t>
      </w:r>
      <w:r w:rsidR="007F7D8F" w:rsidRPr="00A90623">
        <w:rPr>
          <w:sz w:val="28"/>
          <w:szCs w:val="28"/>
          <w:lang w:val="tt-RU"/>
        </w:rPr>
        <w:t>,</w:t>
      </w:r>
      <w:r w:rsidR="00F44ACE" w:rsidRPr="00A90623">
        <w:rPr>
          <w:sz w:val="28"/>
          <w:szCs w:val="28"/>
          <w:lang w:val="tt-RU"/>
        </w:rPr>
        <w:t xml:space="preserve"> конференци</w:t>
      </w:r>
      <w:r w:rsidR="00A90623">
        <w:rPr>
          <w:sz w:val="28"/>
          <w:szCs w:val="28"/>
          <w:lang w:val="tt-RU"/>
        </w:rPr>
        <w:t>яләр</w:t>
      </w:r>
      <w:r w:rsidR="00F44ACE" w:rsidRPr="00A90623">
        <w:rPr>
          <w:sz w:val="28"/>
          <w:szCs w:val="28"/>
          <w:lang w:val="tt-RU"/>
        </w:rPr>
        <w:t>, симпозиум</w:t>
      </w:r>
      <w:r w:rsidR="00A90623">
        <w:rPr>
          <w:sz w:val="28"/>
          <w:szCs w:val="28"/>
          <w:lang w:val="tt-RU"/>
        </w:rPr>
        <w:t>нар оештыру һәм уздыру</w:t>
      </w:r>
      <w:r w:rsidR="00F44ACE" w:rsidRPr="00A90623">
        <w:rPr>
          <w:sz w:val="28"/>
          <w:szCs w:val="28"/>
          <w:lang w:val="tt-RU"/>
        </w:rPr>
        <w:t>;</w:t>
      </w:r>
    </w:p>
    <w:p w:rsidR="0060589D" w:rsidRPr="00A90623" w:rsidRDefault="0060589D" w:rsidP="007012B2">
      <w:pPr>
        <w:pStyle w:val="a6"/>
        <w:shd w:val="clear" w:color="auto" w:fill="auto"/>
        <w:tabs>
          <w:tab w:val="left" w:pos="958"/>
        </w:tabs>
        <w:spacing w:after="0" w:line="240" w:lineRule="auto"/>
        <w:ind w:right="-3" w:firstLine="709"/>
        <w:jc w:val="both"/>
        <w:rPr>
          <w:sz w:val="28"/>
          <w:szCs w:val="28"/>
          <w:lang w:val="tt-RU"/>
        </w:rPr>
      </w:pPr>
      <w:r w:rsidRPr="00A90623">
        <w:rPr>
          <w:sz w:val="28"/>
          <w:szCs w:val="28"/>
          <w:lang w:val="tt-RU"/>
        </w:rPr>
        <w:t xml:space="preserve">- </w:t>
      </w:r>
      <w:r w:rsidR="00A90623">
        <w:rPr>
          <w:sz w:val="28"/>
          <w:szCs w:val="28"/>
          <w:lang w:val="tt-RU"/>
        </w:rPr>
        <w:t>татар диаспорасы, хөкүмәтнеке булмаган халыкара оешмалар белән үзара эшчәнлек</w:t>
      </w:r>
      <w:r w:rsidR="002B71B0">
        <w:rPr>
          <w:sz w:val="28"/>
          <w:szCs w:val="28"/>
          <w:lang w:val="tt-RU"/>
        </w:rPr>
        <w:t xml:space="preserve"> алып бару</w:t>
      </w:r>
      <w:r w:rsidR="00A90623">
        <w:rPr>
          <w:sz w:val="28"/>
          <w:szCs w:val="28"/>
          <w:lang w:val="tt-RU"/>
        </w:rPr>
        <w:t>.</w:t>
      </w:r>
    </w:p>
    <w:p w:rsidR="0060589D" w:rsidRPr="00A90623" w:rsidRDefault="0060589D" w:rsidP="007012B2">
      <w:pPr>
        <w:pStyle w:val="a6"/>
        <w:shd w:val="clear" w:color="auto" w:fill="auto"/>
        <w:tabs>
          <w:tab w:val="left" w:pos="1519"/>
        </w:tabs>
        <w:spacing w:after="0" w:line="240" w:lineRule="auto"/>
        <w:ind w:right="-3" w:firstLine="709"/>
        <w:rPr>
          <w:sz w:val="28"/>
          <w:szCs w:val="28"/>
          <w:lang w:val="tt-RU"/>
        </w:rPr>
      </w:pPr>
      <w:r w:rsidRPr="00A90623">
        <w:rPr>
          <w:sz w:val="28"/>
          <w:szCs w:val="28"/>
          <w:lang w:val="tt-RU"/>
        </w:rPr>
        <w:t>3.3</w:t>
      </w:r>
      <w:r w:rsidR="00A90623">
        <w:rPr>
          <w:sz w:val="28"/>
          <w:szCs w:val="28"/>
          <w:lang w:val="tt-RU"/>
        </w:rPr>
        <w:t>. Берлек эшчәнлегенә төп нигез салучы принциплар булып түбәндәгеләр тора</w:t>
      </w:r>
      <w:r w:rsidRPr="00A90623">
        <w:rPr>
          <w:sz w:val="28"/>
          <w:szCs w:val="28"/>
          <w:lang w:val="tt-RU"/>
        </w:rPr>
        <w:t>:</w:t>
      </w:r>
    </w:p>
    <w:p w:rsidR="0060589D" w:rsidRPr="00A90623" w:rsidRDefault="0060589D" w:rsidP="007012B2">
      <w:pPr>
        <w:pStyle w:val="a6"/>
        <w:shd w:val="clear" w:color="auto" w:fill="auto"/>
        <w:tabs>
          <w:tab w:val="left" w:pos="987"/>
        </w:tabs>
        <w:spacing w:after="0" w:line="240" w:lineRule="auto"/>
        <w:ind w:right="-3" w:firstLine="709"/>
        <w:jc w:val="both"/>
        <w:rPr>
          <w:sz w:val="28"/>
          <w:szCs w:val="28"/>
          <w:lang w:val="tt-RU"/>
        </w:rPr>
      </w:pPr>
      <w:r w:rsidRPr="00A90623">
        <w:rPr>
          <w:sz w:val="28"/>
          <w:szCs w:val="28"/>
          <w:lang w:val="tt-RU"/>
        </w:rPr>
        <w:t xml:space="preserve">- </w:t>
      </w:r>
      <w:r w:rsidR="00A90623">
        <w:rPr>
          <w:sz w:val="28"/>
          <w:szCs w:val="28"/>
          <w:lang w:val="tt-RU"/>
        </w:rPr>
        <w:t>Россия Федерациясендә татар халкының үз милли телен, мәдәниятен һәм гореф-гадәтләрен саклап калуга һәм үстерүгә хокукын тану һәм гамәлгә ашыру</w:t>
      </w:r>
      <w:r w:rsidRPr="00A90623">
        <w:rPr>
          <w:sz w:val="28"/>
          <w:szCs w:val="28"/>
          <w:lang w:val="tt-RU"/>
        </w:rPr>
        <w:t>;</w:t>
      </w:r>
    </w:p>
    <w:p w:rsidR="0060589D" w:rsidRPr="00A90623" w:rsidRDefault="0060589D" w:rsidP="007012B2">
      <w:pPr>
        <w:pStyle w:val="a6"/>
        <w:shd w:val="clear" w:color="auto" w:fill="auto"/>
        <w:tabs>
          <w:tab w:val="left" w:pos="1107"/>
        </w:tabs>
        <w:spacing w:after="0" w:line="240" w:lineRule="auto"/>
        <w:ind w:right="-3" w:firstLine="709"/>
        <w:jc w:val="both"/>
        <w:rPr>
          <w:sz w:val="28"/>
          <w:szCs w:val="28"/>
          <w:lang w:val="tt-RU"/>
        </w:rPr>
      </w:pPr>
      <w:r w:rsidRPr="00A90623">
        <w:rPr>
          <w:sz w:val="28"/>
          <w:szCs w:val="28"/>
          <w:lang w:val="tt-RU"/>
        </w:rPr>
        <w:t>-</w:t>
      </w:r>
      <w:r w:rsidR="00DB556A" w:rsidRPr="00A90623">
        <w:rPr>
          <w:sz w:val="28"/>
          <w:szCs w:val="28"/>
          <w:lang w:val="tt-RU"/>
        </w:rPr>
        <w:t xml:space="preserve"> </w:t>
      </w:r>
      <w:r w:rsidR="00A90623">
        <w:rPr>
          <w:sz w:val="28"/>
          <w:szCs w:val="28"/>
          <w:lang w:val="tt-RU"/>
        </w:rPr>
        <w:t>Россия Федерациясе халыкларының милли бердәмлеге идеологик һәм сыйнфый карашлар һәм хорафатлардан өстен булуын тану</w:t>
      </w:r>
      <w:r w:rsidRPr="00A90623">
        <w:rPr>
          <w:sz w:val="28"/>
          <w:szCs w:val="28"/>
          <w:lang w:val="tt-RU"/>
        </w:rPr>
        <w:t>;</w:t>
      </w:r>
    </w:p>
    <w:p w:rsidR="0060589D" w:rsidRPr="00A90623" w:rsidRDefault="0060589D" w:rsidP="007012B2">
      <w:pPr>
        <w:pStyle w:val="a6"/>
        <w:shd w:val="clear" w:color="auto" w:fill="auto"/>
        <w:tabs>
          <w:tab w:val="left" w:pos="958"/>
        </w:tabs>
        <w:spacing w:after="0" w:line="240" w:lineRule="auto"/>
        <w:ind w:right="-3" w:firstLine="709"/>
        <w:jc w:val="both"/>
        <w:rPr>
          <w:sz w:val="28"/>
          <w:szCs w:val="28"/>
          <w:lang w:val="tt-RU"/>
        </w:rPr>
      </w:pPr>
      <w:r w:rsidRPr="00A90623">
        <w:rPr>
          <w:sz w:val="28"/>
          <w:szCs w:val="28"/>
          <w:lang w:val="tt-RU"/>
        </w:rPr>
        <w:t xml:space="preserve">- </w:t>
      </w:r>
      <w:r w:rsidR="00A90623">
        <w:rPr>
          <w:sz w:val="28"/>
          <w:szCs w:val="28"/>
          <w:lang w:val="tt-RU"/>
        </w:rPr>
        <w:t>халыкара хокук нормаларын, халыкара шартнамәләр шартларын, Татарстан Республикасы һәм Россия Федерациясе, татарлар яшәгән илләр законнарын тану һәм тайпылышсыз үтәү</w:t>
      </w:r>
      <w:r w:rsidRPr="00A90623">
        <w:rPr>
          <w:sz w:val="28"/>
          <w:szCs w:val="28"/>
          <w:lang w:val="tt-RU"/>
        </w:rPr>
        <w:t>;</w:t>
      </w:r>
    </w:p>
    <w:p w:rsidR="0060589D" w:rsidRPr="007012B2" w:rsidRDefault="0060589D" w:rsidP="007012B2">
      <w:pPr>
        <w:pStyle w:val="a6"/>
        <w:shd w:val="clear" w:color="auto" w:fill="auto"/>
        <w:spacing w:after="0" w:line="240" w:lineRule="auto"/>
        <w:ind w:right="-3" w:firstLine="709"/>
        <w:jc w:val="both"/>
        <w:rPr>
          <w:sz w:val="28"/>
          <w:szCs w:val="28"/>
        </w:rPr>
      </w:pPr>
      <w:r w:rsidRPr="007012B2">
        <w:rPr>
          <w:sz w:val="28"/>
          <w:szCs w:val="28"/>
        </w:rPr>
        <w:t xml:space="preserve">- </w:t>
      </w:r>
      <w:r w:rsidR="00A90623">
        <w:rPr>
          <w:sz w:val="28"/>
          <w:szCs w:val="28"/>
          <w:lang w:val="tt-RU"/>
        </w:rPr>
        <w:t>Россия Федерациясе халыкларының милли һәм этник проблемаларын демократик юл белән чишү</w:t>
      </w:r>
      <w:r w:rsidRPr="007012B2">
        <w:rPr>
          <w:sz w:val="28"/>
          <w:szCs w:val="28"/>
        </w:rPr>
        <w:t>.</w:t>
      </w:r>
    </w:p>
    <w:p w:rsidR="0060589D" w:rsidRPr="007012B2" w:rsidRDefault="0060589D" w:rsidP="007012B2">
      <w:pPr>
        <w:pStyle w:val="a6"/>
        <w:shd w:val="clear" w:color="auto" w:fill="auto"/>
        <w:spacing w:after="0" w:line="240" w:lineRule="auto"/>
        <w:ind w:right="-3" w:firstLine="709"/>
        <w:jc w:val="both"/>
        <w:rPr>
          <w:sz w:val="28"/>
          <w:szCs w:val="28"/>
        </w:rPr>
      </w:pPr>
      <w:r w:rsidRPr="007012B2">
        <w:rPr>
          <w:sz w:val="28"/>
          <w:szCs w:val="28"/>
        </w:rPr>
        <w:t xml:space="preserve">3.4. </w:t>
      </w:r>
      <w:r w:rsidR="00A90623">
        <w:rPr>
          <w:sz w:val="28"/>
          <w:szCs w:val="28"/>
          <w:lang w:val="tt-RU"/>
        </w:rPr>
        <w:t>Берлек эшчәнлеге предметы булып түбәндәгеләр тора</w:t>
      </w:r>
      <w:r w:rsidRPr="007012B2">
        <w:rPr>
          <w:sz w:val="28"/>
          <w:szCs w:val="28"/>
        </w:rPr>
        <w:t>:</w:t>
      </w:r>
    </w:p>
    <w:p w:rsidR="0060589D" w:rsidRPr="007012B2" w:rsidRDefault="0060589D" w:rsidP="007012B2">
      <w:pPr>
        <w:pStyle w:val="a6"/>
        <w:shd w:val="clear" w:color="auto" w:fill="auto"/>
        <w:tabs>
          <w:tab w:val="left" w:pos="1040"/>
        </w:tabs>
        <w:spacing w:after="0" w:line="240" w:lineRule="auto"/>
        <w:ind w:right="-3" w:firstLine="709"/>
        <w:jc w:val="both"/>
        <w:rPr>
          <w:sz w:val="28"/>
          <w:szCs w:val="28"/>
        </w:rPr>
      </w:pPr>
      <w:r w:rsidRPr="007012B2">
        <w:rPr>
          <w:sz w:val="28"/>
          <w:szCs w:val="28"/>
        </w:rPr>
        <w:t xml:space="preserve">- </w:t>
      </w:r>
      <w:r w:rsidR="00126E79">
        <w:rPr>
          <w:sz w:val="28"/>
          <w:szCs w:val="28"/>
          <w:lang w:val="tt-RU"/>
        </w:rPr>
        <w:t>Татарстан Республикасында, Россия Федерациясе субъектларында, БДБ илләрендә һә</w:t>
      </w:r>
      <w:proofErr w:type="gramStart"/>
      <w:r w:rsidR="00126E79">
        <w:rPr>
          <w:sz w:val="28"/>
          <w:szCs w:val="28"/>
          <w:lang w:val="tt-RU"/>
        </w:rPr>
        <w:t>м чит</w:t>
      </w:r>
      <w:proofErr w:type="gramEnd"/>
      <w:r w:rsidR="00126E79">
        <w:rPr>
          <w:sz w:val="28"/>
          <w:szCs w:val="28"/>
          <w:lang w:val="tt-RU"/>
        </w:rPr>
        <w:t xml:space="preserve"> ил дәүләтләрендә яшәүче татарларның социаль-мәдәни һәм хокукый хәле турында мәгълүматны </w:t>
      </w:r>
      <w:r w:rsidR="00B14301">
        <w:rPr>
          <w:sz w:val="28"/>
          <w:szCs w:val="28"/>
          <w:lang w:val="tt-RU"/>
        </w:rPr>
        <w:t>туплау</w:t>
      </w:r>
      <w:r w:rsidR="00126E79">
        <w:rPr>
          <w:sz w:val="28"/>
          <w:szCs w:val="28"/>
          <w:lang w:val="tt-RU"/>
        </w:rPr>
        <w:t xml:space="preserve"> һәм анализлау</w:t>
      </w:r>
      <w:r w:rsidRPr="007012B2">
        <w:rPr>
          <w:sz w:val="28"/>
          <w:szCs w:val="28"/>
        </w:rPr>
        <w:t>;</w:t>
      </w:r>
    </w:p>
    <w:p w:rsidR="0060589D" w:rsidRPr="007012B2" w:rsidRDefault="0060589D" w:rsidP="007012B2">
      <w:pPr>
        <w:pStyle w:val="a6"/>
        <w:shd w:val="clear" w:color="auto" w:fill="auto"/>
        <w:tabs>
          <w:tab w:val="left" w:pos="1131"/>
        </w:tabs>
        <w:spacing w:after="0" w:line="240" w:lineRule="auto"/>
        <w:ind w:right="-3" w:firstLine="709"/>
        <w:jc w:val="both"/>
        <w:rPr>
          <w:sz w:val="28"/>
          <w:szCs w:val="28"/>
        </w:rPr>
      </w:pPr>
      <w:r w:rsidRPr="007012B2">
        <w:rPr>
          <w:sz w:val="28"/>
          <w:szCs w:val="28"/>
        </w:rPr>
        <w:t xml:space="preserve">- </w:t>
      </w:r>
      <w:r w:rsidR="00126E79">
        <w:rPr>
          <w:sz w:val="28"/>
          <w:szCs w:val="28"/>
          <w:lang w:val="tt-RU"/>
        </w:rPr>
        <w:t>татарларның милли-мәдәни үсеше мәсьәлә</w:t>
      </w:r>
      <w:proofErr w:type="gramStart"/>
      <w:r w:rsidR="00126E79">
        <w:rPr>
          <w:sz w:val="28"/>
          <w:szCs w:val="28"/>
          <w:lang w:val="tt-RU"/>
        </w:rPr>
        <w:t>л</w:t>
      </w:r>
      <w:proofErr w:type="gramEnd"/>
      <w:r w:rsidR="00126E79">
        <w:rPr>
          <w:sz w:val="28"/>
          <w:szCs w:val="28"/>
          <w:lang w:val="tt-RU"/>
        </w:rPr>
        <w:t>әре һәм Россия Федерациясе халыкларының милли-мәдәни үсеше өлкәсендә проблемалар белән шөгыльләнүче дәүләт, иҗтимагый, мәдәни-мәгърифәти һәм фәнни-тикшеренү оешмалары, массакүләм мәгълүмат чаралары, халыкара оешмалар белән үзара эшчәнлек алып бару</w:t>
      </w:r>
      <w:r w:rsidRPr="007012B2">
        <w:rPr>
          <w:sz w:val="28"/>
          <w:szCs w:val="28"/>
        </w:rPr>
        <w:t>;</w:t>
      </w:r>
    </w:p>
    <w:p w:rsidR="0060589D" w:rsidRPr="007012B2" w:rsidRDefault="0060589D" w:rsidP="007012B2">
      <w:pPr>
        <w:pStyle w:val="a6"/>
        <w:shd w:val="clear" w:color="auto" w:fill="auto"/>
        <w:tabs>
          <w:tab w:val="left" w:pos="973"/>
        </w:tabs>
        <w:spacing w:after="0" w:line="240" w:lineRule="auto"/>
        <w:ind w:right="-3" w:firstLine="709"/>
        <w:jc w:val="both"/>
        <w:rPr>
          <w:sz w:val="28"/>
          <w:szCs w:val="28"/>
        </w:rPr>
      </w:pPr>
      <w:r w:rsidRPr="007012B2">
        <w:rPr>
          <w:sz w:val="28"/>
          <w:szCs w:val="28"/>
        </w:rPr>
        <w:t xml:space="preserve">- </w:t>
      </w:r>
      <w:r w:rsidR="00AC400C">
        <w:rPr>
          <w:sz w:val="28"/>
          <w:szCs w:val="28"/>
          <w:lang w:val="tt-RU"/>
        </w:rPr>
        <w:t xml:space="preserve">иҗтимагый һәм башка оешмаларның </w:t>
      </w:r>
      <w:r w:rsidR="00126E79">
        <w:rPr>
          <w:sz w:val="28"/>
          <w:szCs w:val="28"/>
          <w:lang w:val="tt-RU"/>
        </w:rPr>
        <w:t>татарлар һәм Россия Федерациясе халыкларының милли-мәдәни үсеше өлкәсендә</w:t>
      </w:r>
      <w:r w:rsidR="00AC400C">
        <w:rPr>
          <w:sz w:val="28"/>
          <w:szCs w:val="28"/>
          <w:lang w:val="tt-RU"/>
        </w:rPr>
        <w:t>ге</w:t>
      </w:r>
      <w:r w:rsidR="00126E79">
        <w:rPr>
          <w:sz w:val="28"/>
          <w:szCs w:val="28"/>
          <w:lang w:val="tt-RU"/>
        </w:rPr>
        <w:t xml:space="preserve"> эшчәнле</w:t>
      </w:r>
      <w:r w:rsidR="00AC400C">
        <w:rPr>
          <w:sz w:val="28"/>
          <w:szCs w:val="28"/>
          <w:lang w:val="tt-RU"/>
        </w:rPr>
        <w:t xml:space="preserve">ге </w:t>
      </w:r>
      <w:r w:rsidR="00126E79">
        <w:rPr>
          <w:sz w:val="28"/>
          <w:szCs w:val="28"/>
          <w:lang w:val="tt-RU"/>
        </w:rPr>
        <w:t>өчен эксперт тикшеренүләрен координацияләү, гамәли тәкъдимнә</w:t>
      </w:r>
      <w:proofErr w:type="gramStart"/>
      <w:r w:rsidR="00126E79">
        <w:rPr>
          <w:sz w:val="28"/>
          <w:szCs w:val="28"/>
          <w:lang w:val="tt-RU"/>
        </w:rPr>
        <w:t>р</w:t>
      </w:r>
      <w:proofErr w:type="gramEnd"/>
      <w:r w:rsidR="00126E79">
        <w:rPr>
          <w:sz w:val="28"/>
          <w:szCs w:val="28"/>
          <w:lang w:val="tt-RU"/>
        </w:rPr>
        <w:t xml:space="preserve"> эшләү</w:t>
      </w:r>
      <w:r w:rsidRPr="007012B2">
        <w:rPr>
          <w:sz w:val="28"/>
          <w:szCs w:val="28"/>
        </w:rPr>
        <w:t>;</w:t>
      </w:r>
    </w:p>
    <w:p w:rsidR="0060589D" w:rsidRPr="007012B2" w:rsidRDefault="0060589D" w:rsidP="007012B2">
      <w:pPr>
        <w:pStyle w:val="a6"/>
        <w:shd w:val="clear" w:color="auto" w:fill="auto"/>
        <w:tabs>
          <w:tab w:val="left" w:pos="968"/>
        </w:tabs>
        <w:spacing w:after="0" w:line="240" w:lineRule="auto"/>
        <w:ind w:right="-3" w:firstLine="709"/>
        <w:jc w:val="both"/>
        <w:rPr>
          <w:sz w:val="28"/>
          <w:szCs w:val="28"/>
        </w:rPr>
      </w:pPr>
      <w:r w:rsidRPr="007012B2">
        <w:rPr>
          <w:sz w:val="28"/>
          <w:szCs w:val="28"/>
        </w:rPr>
        <w:t xml:space="preserve">- </w:t>
      </w:r>
      <w:r w:rsidR="00AC400C">
        <w:rPr>
          <w:sz w:val="28"/>
          <w:szCs w:val="28"/>
          <w:lang w:val="tt-RU"/>
        </w:rPr>
        <w:t xml:space="preserve">Татарстан Республикасы һәм Россия Федерациясе дәүләт хакимияте органнарына тәкъдимнәр һәм </w:t>
      </w:r>
      <w:proofErr w:type="gramStart"/>
      <w:r w:rsidR="00AC400C">
        <w:rPr>
          <w:sz w:val="28"/>
          <w:szCs w:val="28"/>
          <w:lang w:val="tt-RU"/>
        </w:rPr>
        <w:t>м</w:t>
      </w:r>
      <w:proofErr w:type="gramEnd"/>
      <w:r w:rsidR="00AC400C">
        <w:rPr>
          <w:sz w:val="28"/>
          <w:szCs w:val="28"/>
          <w:lang w:val="tt-RU"/>
        </w:rPr>
        <w:t>өрәҗәгатьләр, закон һәм дәүләтара килешүләр проектлары кертү</w:t>
      </w:r>
      <w:r w:rsidRPr="007012B2">
        <w:rPr>
          <w:sz w:val="28"/>
          <w:szCs w:val="28"/>
        </w:rPr>
        <w:t xml:space="preserve">; </w:t>
      </w:r>
    </w:p>
    <w:p w:rsidR="0060589D" w:rsidRPr="007012B2" w:rsidRDefault="0060589D" w:rsidP="007012B2">
      <w:pPr>
        <w:pStyle w:val="a6"/>
        <w:shd w:val="clear" w:color="auto" w:fill="auto"/>
        <w:tabs>
          <w:tab w:val="left" w:pos="968"/>
        </w:tabs>
        <w:spacing w:after="0" w:line="240" w:lineRule="auto"/>
        <w:ind w:right="-3" w:firstLine="709"/>
        <w:jc w:val="both"/>
        <w:rPr>
          <w:sz w:val="28"/>
          <w:szCs w:val="28"/>
        </w:rPr>
      </w:pPr>
      <w:r w:rsidRPr="007012B2">
        <w:rPr>
          <w:sz w:val="28"/>
          <w:szCs w:val="28"/>
        </w:rPr>
        <w:lastRenderedPageBreak/>
        <w:t xml:space="preserve">- </w:t>
      </w:r>
      <w:r w:rsidR="00AC400C">
        <w:rPr>
          <w:sz w:val="28"/>
          <w:szCs w:val="28"/>
          <w:lang w:val="tt-RU"/>
        </w:rPr>
        <w:t>Россия Федерациясе законнарында билгеләнгән тәртиптә сайлауларда һәм</w:t>
      </w:r>
      <w:r w:rsidRPr="007012B2">
        <w:rPr>
          <w:sz w:val="28"/>
          <w:szCs w:val="28"/>
        </w:rPr>
        <w:t xml:space="preserve"> референдум</w:t>
      </w:r>
      <w:r w:rsidR="00AC400C">
        <w:rPr>
          <w:sz w:val="28"/>
          <w:szCs w:val="28"/>
          <w:lang w:val="tt-RU"/>
        </w:rPr>
        <w:t>нарда катнашу</w:t>
      </w:r>
      <w:r w:rsidRPr="007012B2">
        <w:rPr>
          <w:sz w:val="28"/>
          <w:szCs w:val="28"/>
        </w:rPr>
        <w:t>;</w:t>
      </w:r>
    </w:p>
    <w:p w:rsidR="0060589D" w:rsidRPr="007012B2" w:rsidRDefault="0060589D" w:rsidP="007012B2">
      <w:pPr>
        <w:pStyle w:val="a6"/>
        <w:shd w:val="clear" w:color="auto" w:fill="auto"/>
        <w:tabs>
          <w:tab w:val="left" w:pos="982"/>
        </w:tabs>
        <w:spacing w:after="0" w:line="240" w:lineRule="auto"/>
        <w:ind w:right="-3" w:firstLine="709"/>
        <w:jc w:val="both"/>
        <w:rPr>
          <w:sz w:val="28"/>
          <w:szCs w:val="28"/>
        </w:rPr>
      </w:pPr>
      <w:r w:rsidRPr="007012B2">
        <w:rPr>
          <w:sz w:val="28"/>
          <w:szCs w:val="28"/>
        </w:rPr>
        <w:t xml:space="preserve">- </w:t>
      </w:r>
      <w:r w:rsidR="00AC400C">
        <w:rPr>
          <w:sz w:val="28"/>
          <w:szCs w:val="28"/>
          <w:lang w:val="tt-RU"/>
        </w:rPr>
        <w:t xml:space="preserve">Татарстан Республикасы, татар халкы тормышы турында ышанычлы мәгълүмат туплау һәм аны тарату, газеталар һәм журналлар бастыру, телевидение һәм радио программалары әзерләү, татарлар күпләп яшәгән төбәкләрдә массакүләм </w:t>
      </w:r>
      <w:proofErr w:type="gramStart"/>
      <w:r w:rsidR="00AC400C">
        <w:rPr>
          <w:sz w:val="28"/>
          <w:szCs w:val="28"/>
          <w:lang w:val="tt-RU"/>
        </w:rPr>
        <w:t>м</w:t>
      </w:r>
      <w:proofErr w:type="gramEnd"/>
      <w:r w:rsidR="00AC400C">
        <w:rPr>
          <w:sz w:val="28"/>
          <w:szCs w:val="28"/>
          <w:lang w:val="tt-RU"/>
        </w:rPr>
        <w:t>әгълүмат чаралары белән үзара эшчәнлек алып бару</w:t>
      </w:r>
      <w:r w:rsidRPr="007012B2">
        <w:rPr>
          <w:sz w:val="28"/>
          <w:szCs w:val="28"/>
        </w:rPr>
        <w:t>;</w:t>
      </w:r>
    </w:p>
    <w:p w:rsidR="00A024CC" w:rsidRPr="007012B2" w:rsidRDefault="0060589D" w:rsidP="007012B2">
      <w:pPr>
        <w:pStyle w:val="a6"/>
        <w:shd w:val="clear" w:color="auto" w:fill="auto"/>
        <w:tabs>
          <w:tab w:val="left" w:pos="1006"/>
        </w:tabs>
        <w:spacing w:after="0" w:line="240" w:lineRule="auto"/>
        <w:ind w:right="-3" w:firstLine="709"/>
        <w:jc w:val="both"/>
        <w:rPr>
          <w:sz w:val="28"/>
          <w:szCs w:val="28"/>
        </w:rPr>
      </w:pPr>
      <w:r w:rsidRPr="007012B2">
        <w:rPr>
          <w:sz w:val="28"/>
          <w:szCs w:val="28"/>
        </w:rPr>
        <w:t xml:space="preserve">- </w:t>
      </w:r>
      <w:r w:rsidR="005F41E3">
        <w:rPr>
          <w:sz w:val="28"/>
          <w:szCs w:val="28"/>
          <w:lang w:val="tt-RU"/>
        </w:rPr>
        <w:t>Берлек карарларын үтәү</w:t>
      </w:r>
      <w:r w:rsidR="00A024CC" w:rsidRPr="007012B2">
        <w:rPr>
          <w:sz w:val="28"/>
          <w:szCs w:val="28"/>
        </w:rPr>
        <w:t>;</w:t>
      </w:r>
    </w:p>
    <w:p w:rsidR="0060589D" w:rsidRPr="007012B2" w:rsidRDefault="00A024CC" w:rsidP="007012B2">
      <w:pPr>
        <w:pStyle w:val="a6"/>
        <w:shd w:val="clear" w:color="auto" w:fill="auto"/>
        <w:tabs>
          <w:tab w:val="left" w:pos="1006"/>
        </w:tabs>
        <w:spacing w:after="0" w:line="240" w:lineRule="auto"/>
        <w:ind w:right="-3" w:firstLine="709"/>
        <w:jc w:val="both"/>
        <w:rPr>
          <w:sz w:val="28"/>
          <w:szCs w:val="28"/>
        </w:rPr>
      </w:pPr>
      <w:r w:rsidRPr="007012B2">
        <w:rPr>
          <w:sz w:val="28"/>
          <w:szCs w:val="28"/>
        </w:rPr>
        <w:t xml:space="preserve">- </w:t>
      </w:r>
      <w:r w:rsidR="005F41E3">
        <w:rPr>
          <w:sz w:val="28"/>
          <w:szCs w:val="28"/>
          <w:lang w:val="tt-RU"/>
        </w:rPr>
        <w:t xml:space="preserve">Берлек әгъзалары тәҗрибәсен һәм </w:t>
      </w:r>
      <w:proofErr w:type="gramStart"/>
      <w:r w:rsidR="005F41E3">
        <w:rPr>
          <w:sz w:val="28"/>
          <w:szCs w:val="28"/>
          <w:lang w:val="tt-RU"/>
        </w:rPr>
        <w:t>м</w:t>
      </w:r>
      <w:proofErr w:type="gramEnd"/>
      <w:r w:rsidR="005F41E3">
        <w:rPr>
          <w:sz w:val="28"/>
          <w:szCs w:val="28"/>
          <w:lang w:val="tt-RU"/>
        </w:rPr>
        <w:t xml:space="preserve">өмкинлекләрен, халыкара иҗтимагый оешмалар эшчәнлеге формаларын һәм методларын </w:t>
      </w:r>
      <w:r w:rsidR="00DD3584">
        <w:rPr>
          <w:sz w:val="28"/>
          <w:szCs w:val="28"/>
          <w:lang w:val="tt-RU"/>
        </w:rPr>
        <w:t xml:space="preserve">үз эшчәнлегендә </w:t>
      </w:r>
      <w:r w:rsidR="005F41E3">
        <w:rPr>
          <w:sz w:val="28"/>
          <w:szCs w:val="28"/>
          <w:lang w:val="tt-RU"/>
        </w:rPr>
        <w:t>файдалану</w:t>
      </w:r>
      <w:r w:rsidR="0060589D" w:rsidRPr="007012B2">
        <w:rPr>
          <w:sz w:val="28"/>
          <w:szCs w:val="28"/>
        </w:rPr>
        <w:t>.</w:t>
      </w:r>
    </w:p>
    <w:p w:rsidR="0060589D" w:rsidRPr="006E55A8" w:rsidRDefault="005F41E3" w:rsidP="007012B2">
      <w:pPr>
        <w:pStyle w:val="1"/>
        <w:spacing w:before="0" w:after="0"/>
        <w:jc w:val="center"/>
        <w:rPr>
          <w:rStyle w:val="30"/>
          <w:rFonts w:eastAsia="Arial Unicode MS"/>
          <w:b/>
          <w:bCs/>
          <w:i w:val="0"/>
          <w:color w:val="auto"/>
          <w:kern w:val="0"/>
          <w:sz w:val="28"/>
          <w:szCs w:val="28"/>
          <w:u w:val="none"/>
        </w:rPr>
      </w:pPr>
      <w:bookmarkStart w:id="8" w:name="_Toc488687730"/>
      <w:bookmarkStart w:id="9" w:name="_Toc487021291"/>
      <w:r w:rsidRPr="006E55A8">
        <w:rPr>
          <w:rStyle w:val="30"/>
          <w:b/>
          <w:bCs/>
          <w:i w:val="0"/>
          <w:iCs w:val="0"/>
          <w:sz w:val="28"/>
          <w:szCs w:val="28"/>
          <w:u w:val="none"/>
        </w:rPr>
        <w:t>4</w:t>
      </w:r>
      <w:r>
        <w:rPr>
          <w:rStyle w:val="30"/>
          <w:b/>
          <w:bCs/>
          <w:i w:val="0"/>
          <w:iCs w:val="0"/>
          <w:sz w:val="28"/>
          <w:szCs w:val="28"/>
          <w:u w:val="none"/>
          <w:lang w:val="tt-RU"/>
        </w:rPr>
        <w:t xml:space="preserve"> с</w:t>
      </w:r>
      <w:proofErr w:type="spellStart"/>
      <w:r w:rsidR="0060589D" w:rsidRPr="006E55A8">
        <w:rPr>
          <w:rStyle w:val="30"/>
          <w:b/>
          <w:bCs/>
          <w:i w:val="0"/>
          <w:iCs w:val="0"/>
          <w:sz w:val="28"/>
          <w:szCs w:val="28"/>
          <w:u w:val="none"/>
        </w:rPr>
        <w:t>татья</w:t>
      </w:r>
      <w:proofErr w:type="spellEnd"/>
      <w:r w:rsidR="0060589D" w:rsidRPr="006E55A8">
        <w:rPr>
          <w:rStyle w:val="30"/>
          <w:b/>
          <w:bCs/>
          <w:i w:val="0"/>
          <w:iCs w:val="0"/>
          <w:sz w:val="28"/>
          <w:szCs w:val="28"/>
          <w:u w:val="none"/>
        </w:rPr>
        <w:t xml:space="preserve">. </w:t>
      </w:r>
      <w:r>
        <w:rPr>
          <w:rStyle w:val="30"/>
          <w:b/>
          <w:bCs/>
          <w:i w:val="0"/>
          <w:iCs w:val="0"/>
          <w:sz w:val="28"/>
          <w:szCs w:val="28"/>
          <w:u w:val="none"/>
          <w:lang w:val="tt-RU"/>
        </w:rPr>
        <w:t>Берлекнең хокуклары һәм бурычлары</w:t>
      </w:r>
      <w:r w:rsidR="0060589D" w:rsidRPr="006E55A8">
        <w:rPr>
          <w:rStyle w:val="30"/>
          <w:b/>
          <w:bCs/>
          <w:i w:val="0"/>
          <w:iCs w:val="0"/>
          <w:sz w:val="28"/>
          <w:szCs w:val="28"/>
          <w:u w:val="none"/>
        </w:rPr>
        <w:t>.</w:t>
      </w:r>
      <w:bookmarkEnd w:id="8"/>
      <w:bookmarkEnd w:id="9"/>
    </w:p>
    <w:p w:rsidR="00E106DD" w:rsidRPr="006E55A8" w:rsidRDefault="0060589D" w:rsidP="007012B2">
      <w:pPr>
        <w:pStyle w:val="a6"/>
        <w:shd w:val="clear" w:color="auto" w:fill="auto"/>
        <w:spacing w:after="0" w:line="240" w:lineRule="auto"/>
        <w:ind w:right="-3" w:firstLine="709"/>
        <w:jc w:val="both"/>
        <w:rPr>
          <w:sz w:val="28"/>
          <w:szCs w:val="28"/>
        </w:rPr>
      </w:pPr>
      <w:r w:rsidRPr="007012B2">
        <w:rPr>
          <w:sz w:val="28"/>
          <w:szCs w:val="28"/>
        </w:rPr>
        <w:t xml:space="preserve">4.1. </w:t>
      </w:r>
      <w:r w:rsidR="005F41E3">
        <w:rPr>
          <w:sz w:val="28"/>
          <w:szCs w:val="28"/>
          <w:lang w:val="tt-RU"/>
        </w:rPr>
        <w:t>Берлекнең хокуклары</w:t>
      </w:r>
      <w:r w:rsidR="00E106DD" w:rsidRPr="006E55A8">
        <w:rPr>
          <w:sz w:val="28"/>
          <w:szCs w:val="28"/>
        </w:rPr>
        <w:t>.</w:t>
      </w:r>
    </w:p>
    <w:p w:rsidR="0060589D" w:rsidRPr="007012B2" w:rsidRDefault="005F41E3" w:rsidP="007012B2">
      <w:pPr>
        <w:pStyle w:val="a6"/>
        <w:shd w:val="clear" w:color="auto" w:fill="auto"/>
        <w:spacing w:after="0" w:line="240" w:lineRule="auto"/>
        <w:ind w:right="-3" w:firstLine="709"/>
        <w:jc w:val="both"/>
        <w:rPr>
          <w:sz w:val="28"/>
          <w:szCs w:val="28"/>
        </w:rPr>
      </w:pPr>
      <w:r>
        <w:rPr>
          <w:sz w:val="28"/>
          <w:szCs w:val="28"/>
          <w:lang w:val="tt-RU"/>
        </w:rPr>
        <w:t>Уставта билгеләнгән максатларын тормышка ашырганда Берлек Россия Федерациясе законнары нигезендә түбәндәгеләргә хокуклы</w:t>
      </w:r>
      <w:r w:rsidR="0060589D" w:rsidRPr="007012B2">
        <w:rPr>
          <w:sz w:val="28"/>
          <w:szCs w:val="28"/>
        </w:rPr>
        <w:t>:</w:t>
      </w:r>
    </w:p>
    <w:p w:rsidR="00737761" w:rsidRPr="007012B2" w:rsidRDefault="00737761" w:rsidP="007012B2">
      <w:pPr>
        <w:pStyle w:val="a6"/>
        <w:shd w:val="clear" w:color="auto" w:fill="auto"/>
        <w:tabs>
          <w:tab w:val="left" w:pos="944"/>
        </w:tabs>
        <w:spacing w:after="0" w:line="240" w:lineRule="auto"/>
        <w:ind w:right="-3" w:firstLine="709"/>
        <w:jc w:val="both"/>
        <w:rPr>
          <w:sz w:val="28"/>
          <w:szCs w:val="28"/>
        </w:rPr>
      </w:pPr>
      <w:r w:rsidRPr="007012B2">
        <w:rPr>
          <w:sz w:val="28"/>
          <w:szCs w:val="28"/>
        </w:rPr>
        <w:t>-</w:t>
      </w:r>
      <w:r w:rsidR="00DB556A" w:rsidRPr="007012B2">
        <w:rPr>
          <w:sz w:val="28"/>
          <w:szCs w:val="28"/>
        </w:rPr>
        <w:t xml:space="preserve"> </w:t>
      </w:r>
      <w:r w:rsidR="005F41E3">
        <w:rPr>
          <w:sz w:val="28"/>
          <w:szCs w:val="28"/>
          <w:lang w:val="tt-RU"/>
        </w:rPr>
        <w:t xml:space="preserve">фәнни һәм </w:t>
      </w:r>
      <w:proofErr w:type="gramStart"/>
      <w:r w:rsidR="005F41E3">
        <w:rPr>
          <w:sz w:val="28"/>
          <w:szCs w:val="28"/>
          <w:lang w:val="tt-RU"/>
        </w:rPr>
        <w:t>м</w:t>
      </w:r>
      <w:proofErr w:type="gramEnd"/>
      <w:r w:rsidR="005F41E3">
        <w:rPr>
          <w:sz w:val="28"/>
          <w:szCs w:val="28"/>
          <w:lang w:val="tt-RU"/>
        </w:rPr>
        <w:t>әдәни-мәгърифәти оешмалар, уку-укыту йортлары, предприятиеләр, иҗтимагый оешмалар белән халыкара элемтәләр булдыру, алар белән тиешле килешүләр төзү, халыкара симпозиумнар һәм конференцияләр эшендә катнашу</w:t>
      </w:r>
      <w:r w:rsidRPr="007012B2">
        <w:rPr>
          <w:sz w:val="28"/>
          <w:szCs w:val="28"/>
        </w:rPr>
        <w:t>;</w:t>
      </w:r>
    </w:p>
    <w:p w:rsidR="0060589D" w:rsidRPr="007012B2" w:rsidRDefault="0060589D" w:rsidP="007012B2">
      <w:pPr>
        <w:pStyle w:val="a6"/>
        <w:shd w:val="clear" w:color="auto" w:fill="auto"/>
        <w:tabs>
          <w:tab w:val="left" w:pos="944"/>
        </w:tabs>
        <w:spacing w:after="0" w:line="240" w:lineRule="auto"/>
        <w:ind w:right="-3" w:firstLine="709"/>
        <w:jc w:val="both"/>
        <w:rPr>
          <w:sz w:val="28"/>
          <w:szCs w:val="28"/>
        </w:rPr>
      </w:pPr>
      <w:r w:rsidRPr="007012B2">
        <w:rPr>
          <w:sz w:val="28"/>
          <w:szCs w:val="28"/>
        </w:rPr>
        <w:t>-</w:t>
      </w:r>
      <w:r w:rsidR="00DB556A" w:rsidRPr="007012B2">
        <w:rPr>
          <w:sz w:val="28"/>
          <w:szCs w:val="28"/>
        </w:rPr>
        <w:t xml:space="preserve"> </w:t>
      </w:r>
      <w:r w:rsidR="005F41E3">
        <w:rPr>
          <w:sz w:val="28"/>
          <w:szCs w:val="28"/>
          <w:lang w:val="tt-RU"/>
        </w:rPr>
        <w:t>үзенең эшчәнлеге турында мәгълүмат тарату</w:t>
      </w:r>
      <w:r w:rsidRPr="007012B2">
        <w:rPr>
          <w:sz w:val="28"/>
          <w:szCs w:val="28"/>
        </w:rPr>
        <w:t>;</w:t>
      </w:r>
    </w:p>
    <w:p w:rsidR="0060589D" w:rsidRPr="007012B2" w:rsidRDefault="0060589D" w:rsidP="007012B2">
      <w:pPr>
        <w:pStyle w:val="a6"/>
        <w:shd w:val="clear" w:color="auto" w:fill="auto"/>
        <w:tabs>
          <w:tab w:val="left" w:pos="997"/>
        </w:tabs>
        <w:spacing w:after="0" w:line="240" w:lineRule="auto"/>
        <w:ind w:right="-3" w:firstLine="709"/>
        <w:jc w:val="both"/>
        <w:rPr>
          <w:sz w:val="28"/>
          <w:szCs w:val="28"/>
        </w:rPr>
      </w:pPr>
      <w:r w:rsidRPr="007012B2">
        <w:rPr>
          <w:sz w:val="28"/>
          <w:szCs w:val="28"/>
        </w:rPr>
        <w:t xml:space="preserve">- </w:t>
      </w:r>
      <w:r w:rsidR="005F41E3">
        <w:rPr>
          <w:sz w:val="28"/>
          <w:szCs w:val="28"/>
          <w:lang w:val="tt-RU"/>
        </w:rPr>
        <w:t>Татарстан Республикасы һәм Россия Федерациясе законнарында билгеләнгән тәртиптә дәүләт хакимияте органнары һәм җирле үзидарә органнары карарларын эшләүдә катнашу</w:t>
      </w:r>
      <w:r w:rsidRPr="007012B2">
        <w:rPr>
          <w:sz w:val="28"/>
          <w:szCs w:val="28"/>
        </w:rPr>
        <w:t>;</w:t>
      </w:r>
    </w:p>
    <w:p w:rsidR="0060589D" w:rsidRPr="007012B2" w:rsidRDefault="0060589D" w:rsidP="007012B2">
      <w:pPr>
        <w:pStyle w:val="a6"/>
        <w:shd w:val="clear" w:color="auto" w:fill="auto"/>
        <w:tabs>
          <w:tab w:val="left" w:pos="1064"/>
        </w:tabs>
        <w:spacing w:after="0" w:line="240" w:lineRule="auto"/>
        <w:ind w:right="-3" w:firstLine="709"/>
        <w:jc w:val="both"/>
        <w:rPr>
          <w:sz w:val="28"/>
          <w:szCs w:val="28"/>
        </w:rPr>
      </w:pPr>
      <w:r w:rsidRPr="007012B2">
        <w:rPr>
          <w:sz w:val="28"/>
          <w:szCs w:val="28"/>
        </w:rPr>
        <w:t xml:space="preserve">- </w:t>
      </w:r>
      <w:r w:rsidR="005F41E3">
        <w:rPr>
          <w:sz w:val="28"/>
          <w:szCs w:val="28"/>
          <w:lang w:val="tt-RU"/>
        </w:rPr>
        <w:t>Россия Федерациясе законнарында билгеләнгән тәртиптә җыелышлар, митинглар, демонстрациялә</w:t>
      </w:r>
      <w:proofErr w:type="gramStart"/>
      <w:r w:rsidR="005F41E3">
        <w:rPr>
          <w:sz w:val="28"/>
          <w:szCs w:val="28"/>
          <w:lang w:val="tt-RU"/>
        </w:rPr>
        <w:t>р</w:t>
      </w:r>
      <w:proofErr w:type="gramEnd"/>
      <w:r w:rsidR="005F41E3">
        <w:rPr>
          <w:sz w:val="28"/>
          <w:szCs w:val="28"/>
          <w:lang w:val="tt-RU"/>
        </w:rPr>
        <w:t xml:space="preserve">, </w:t>
      </w:r>
      <w:r w:rsidR="00076C3F">
        <w:rPr>
          <w:sz w:val="28"/>
          <w:szCs w:val="28"/>
          <w:lang w:val="tt-RU"/>
        </w:rPr>
        <w:t xml:space="preserve">урам </w:t>
      </w:r>
      <w:r w:rsidR="005F41E3">
        <w:rPr>
          <w:sz w:val="28"/>
          <w:szCs w:val="28"/>
          <w:lang w:val="tt-RU"/>
        </w:rPr>
        <w:t>йөрешләр</w:t>
      </w:r>
      <w:r w:rsidR="00076C3F">
        <w:rPr>
          <w:sz w:val="28"/>
          <w:szCs w:val="28"/>
          <w:lang w:val="tt-RU"/>
        </w:rPr>
        <w:t>е</w:t>
      </w:r>
      <w:r w:rsidR="005F41E3">
        <w:rPr>
          <w:sz w:val="28"/>
          <w:szCs w:val="28"/>
          <w:lang w:val="tt-RU"/>
        </w:rPr>
        <w:t xml:space="preserve"> уздыру</w:t>
      </w:r>
      <w:r w:rsidRPr="007012B2">
        <w:rPr>
          <w:sz w:val="28"/>
          <w:szCs w:val="28"/>
        </w:rPr>
        <w:t>;</w:t>
      </w:r>
    </w:p>
    <w:p w:rsidR="0060589D" w:rsidRPr="007012B2" w:rsidRDefault="0060589D" w:rsidP="007012B2">
      <w:pPr>
        <w:pStyle w:val="a6"/>
        <w:shd w:val="clear" w:color="auto" w:fill="auto"/>
        <w:tabs>
          <w:tab w:val="left" w:pos="939"/>
        </w:tabs>
        <w:spacing w:after="0" w:line="240" w:lineRule="auto"/>
        <w:ind w:right="-3" w:firstLine="709"/>
        <w:jc w:val="both"/>
        <w:rPr>
          <w:sz w:val="28"/>
          <w:szCs w:val="28"/>
        </w:rPr>
      </w:pPr>
      <w:r w:rsidRPr="007012B2">
        <w:rPr>
          <w:sz w:val="28"/>
          <w:szCs w:val="28"/>
        </w:rPr>
        <w:t xml:space="preserve">- </w:t>
      </w:r>
      <w:r w:rsidR="005F41E3">
        <w:rPr>
          <w:sz w:val="28"/>
          <w:szCs w:val="28"/>
          <w:lang w:val="tt-RU"/>
        </w:rPr>
        <w:t xml:space="preserve">массакүләм </w:t>
      </w:r>
      <w:proofErr w:type="gramStart"/>
      <w:r w:rsidR="005F41E3">
        <w:rPr>
          <w:sz w:val="28"/>
          <w:szCs w:val="28"/>
          <w:lang w:val="tt-RU"/>
        </w:rPr>
        <w:t>м</w:t>
      </w:r>
      <w:proofErr w:type="gramEnd"/>
      <w:r w:rsidR="005F41E3">
        <w:rPr>
          <w:sz w:val="28"/>
          <w:szCs w:val="28"/>
          <w:lang w:val="tt-RU"/>
        </w:rPr>
        <w:t>әгълүмат чараларын гамәлгә кую һәм нәшрият эшчәнлеге алып бару</w:t>
      </w:r>
      <w:r w:rsidRPr="007012B2">
        <w:rPr>
          <w:sz w:val="28"/>
          <w:szCs w:val="28"/>
        </w:rPr>
        <w:t>;</w:t>
      </w:r>
    </w:p>
    <w:p w:rsidR="0060589D" w:rsidRPr="007012B2" w:rsidRDefault="0060589D" w:rsidP="007012B2">
      <w:pPr>
        <w:pStyle w:val="a6"/>
        <w:shd w:val="clear" w:color="auto" w:fill="auto"/>
        <w:tabs>
          <w:tab w:val="left" w:pos="973"/>
        </w:tabs>
        <w:spacing w:after="0" w:line="240" w:lineRule="auto"/>
        <w:ind w:right="-3" w:firstLine="709"/>
        <w:jc w:val="both"/>
        <w:rPr>
          <w:sz w:val="28"/>
          <w:szCs w:val="28"/>
        </w:rPr>
      </w:pPr>
      <w:r w:rsidRPr="007012B2">
        <w:rPr>
          <w:sz w:val="28"/>
          <w:szCs w:val="28"/>
        </w:rPr>
        <w:t xml:space="preserve">- </w:t>
      </w:r>
      <w:r w:rsidR="005F41E3">
        <w:rPr>
          <w:sz w:val="28"/>
          <w:szCs w:val="28"/>
          <w:lang w:val="tt-RU"/>
        </w:rPr>
        <w:t>дәү</w:t>
      </w:r>
      <w:proofErr w:type="gramStart"/>
      <w:r w:rsidR="005F41E3">
        <w:rPr>
          <w:sz w:val="28"/>
          <w:szCs w:val="28"/>
          <w:lang w:val="tt-RU"/>
        </w:rPr>
        <w:t>л</w:t>
      </w:r>
      <w:proofErr w:type="gramEnd"/>
      <w:r w:rsidR="005F41E3">
        <w:rPr>
          <w:sz w:val="28"/>
          <w:szCs w:val="28"/>
          <w:lang w:val="tt-RU"/>
        </w:rPr>
        <w:t>әт хакимияте органнарында һәм җирле үзидарә органнарында Берлек вәкиле буларак катнашу һәм Берлек хокукын яклау</w:t>
      </w:r>
      <w:r w:rsidRPr="007012B2">
        <w:rPr>
          <w:sz w:val="28"/>
          <w:szCs w:val="28"/>
        </w:rPr>
        <w:t>;</w:t>
      </w:r>
    </w:p>
    <w:p w:rsidR="0060589D" w:rsidRDefault="0060589D" w:rsidP="007012B2">
      <w:pPr>
        <w:pStyle w:val="a6"/>
        <w:shd w:val="clear" w:color="auto" w:fill="auto"/>
        <w:tabs>
          <w:tab w:val="left" w:pos="944"/>
        </w:tabs>
        <w:spacing w:after="0" w:line="240" w:lineRule="auto"/>
        <w:ind w:right="-3" w:firstLine="709"/>
        <w:jc w:val="both"/>
        <w:rPr>
          <w:sz w:val="28"/>
          <w:szCs w:val="28"/>
        </w:rPr>
      </w:pPr>
      <w:r w:rsidRPr="007012B2">
        <w:rPr>
          <w:sz w:val="28"/>
          <w:szCs w:val="28"/>
        </w:rPr>
        <w:t>-</w:t>
      </w:r>
      <w:r w:rsidR="00DB556A" w:rsidRPr="007012B2">
        <w:rPr>
          <w:sz w:val="28"/>
          <w:szCs w:val="28"/>
        </w:rPr>
        <w:t xml:space="preserve"> </w:t>
      </w:r>
      <w:r w:rsidR="005F41E3">
        <w:rPr>
          <w:sz w:val="28"/>
          <w:szCs w:val="28"/>
          <w:lang w:val="tt-RU"/>
        </w:rPr>
        <w:t>иҗтимагый тормышның төрле мәсьәлә</w:t>
      </w:r>
      <w:proofErr w:type="gramStart"/>
      <w:r w:rsidR="005F41E3">
        <w:rPr>
          <w:sz w:val="28"/>
          <w:szCs w:val="28"/>
          <w:lang w:val="tt-RU"/>
        </w:rPr>
        <w:t>л</w:t>
      </w:r>
      <w:proofErr w:type="gramEnd"/>
      <w:r w:rsidR="005F41E3">
        <w:rPr>
          <w:sz w:val="28"/>
          <w:szCs w:val="28"/>
          <w:lang w:val="tt-RU"/>
        </w:rPr>
        <w:t>әре буенча инициативалар һәм тәкъдимнәр белән чыгыш ясау, аларны дәүләт хакимияте һәм җирле үзидарә органнарына кертү</w:t>
      </w:r>
      <w:r w:rsidRPr="007012B2">
        <w:rPr>
          <w:sz w:val="28"/>
          <w:szCs w:val="28"/>
        </w:rPr>
        <w:t>;</w:t>
      </w:r>
    </w:p>
    <w:p w:rsidR="00D008C8" w:rsidRPr="00D008C8" w:rsidRDefault="00D008C8" w:rsidP="00D008C8">
      <w:pPr>
        <w:pStyle w:val="a6"/>
        <w:tabs>
          <w:tab w:val="left" w:pos="944"/>
        </w:tabs>
        <w:spacing w:after="0"/>
        <w:ind w:right="-6" w:firstLine="709"/>
        <w:jc w:val="both"/>
        <w:rPr>
          <w:sz w:val="28"/>
          <w:szCs w:val="28"/>
        </w:rPr>
      </w:pPr>
      <w:r w:rsidRPr="00D008C8">
        <w:rPr>
          <w:sz w:val="28"/>
          <w:szCs w:val="28"/>
        </w:rPr>
        <w:t xml:space="preserve">- </w:t>
      </w:r>
      <w:r w:rsidR="005F41E3">
        <w:rPr>
          <w:sz w:val="28"/>
          <w:szCs w:val="28"/>
          <w:lang w:val="tt-RU"/>
        </w:rPr>
        <w:t>Татарстан Республикасы, Россия Федерациясе законнары һәм Берлек Уставы нигезендә шартнамәлә</w:t>
      </w:r>
      <w:proofErr w:type="gramStart"/>
      <w:r w:rsidR="005F41E3">
        <w:rPr>
          <w:sz w:val="28"/>
          <w:szCs w:val="28"/>
          <w:lang w:val="tt-RU"/>
        </w:rPr>
        <w:t>р</w:t>
      </w:r>
      <w:proofErr w:type="gramEnd"/>
      <w:r w:rsidR="005F41E3">
        <w:rPr>
          <w:sz w:val="28"/>
          <w:szCs w:val="28"/>
          <w:lang w:val="tt-RU"/>
        </w:rPr>
        <w:t xml:space="preserve"> һәм килешүләр төзү, башка юридик гамәлләр кылу</w:t>
      </w:r>
      <w:r w:rsidRPr="00D008C8">
        <w:rPr>
          <w:sz w:val="28"/>
          <w:szCs w:val="28"/>
        </w:rPr>
        <w:t>;</w:t>
      </w:r>
    </w:p>
    <w:p w:rsidR="00D008C8" w:rsidRPr="00D008C8" w:rsidRDefault="00D008C8" w:rsidP="00D008C8">
      <w:pPr>
        <w:pStyle w:val="a6"/>
        <w:tabs>
          <w:tab w:val="left" w:pos="944"/>
        </w:tabs>
        <w:spacing w:after="0"/>
        <w:ind w:right="-6" w:firstLine="709"/>
        <w:jc w:val="both"/>
        <w:rPr>
          <w:sz w:val="28"/>
          <w:szCs w:val="28"/>
        </w:rPr>
      </w:pPr>
      <w:r w:rsidRPr="00D008C8">
        <w:rPr>
          <w:sz w:val="28"/>
          <w:szCs w:val="28"/>
        </w:rPr>
        <w:t xml:space="preserve">- </w:t>
      </w:r>
      <w:r w:rsidR="005F41E3">
        <w:rPr>
          <w:sz w:val="28"/>
          <w:szCs w:val="28"/>
          <w:lang w:val="tt-RU"/>
        </w:rPr>
        <w:t>үз акчаларыннан мө</w:t>
      </w:r>
      <w:proofErr w:type="gramStart"/>
      <w:r w:rsidR="005F41E3">
        <w:rPr>
          <w:sz w:val="28"/>
          <w:szCs w:val="28"/>
          <w:lang w:val="tt-RU"/>
        </w:rPr>
        <w:t>ст</w:t>
      </w:r>
      <w:proofErr w:type="gramEnd"/>
      <w:r w:rsidR="005F41E3">
        <w:rPr>
          <w:sz w:val="28"/>
          <w:szCs w:val="28"/>
          <w:lang w:val="tt-RU"/>
        </w:rPr>
        <w:t xml:space="preserve">әкыйль рәвештә файдалану, </w:t>
      </w:r>
      <w:r w:rsidR="00076C3F">
        <w:rPr>
          <w:sz w:val="28"/>
          <w:szCs w:val="28"/>
          <w:lang w:val="tt-RU"/>
        </w:rPr>
        <w:t>рубль</w:t>
      </w:r>
      <w:r w:rsidR="00DD3584">
        <w:rPr>
          <w:sz w:val="28"/>
          <w:szCs w:val="28"/>
          <w:lang w:val="tt-RU"/>
        </w:rPr>
        <w:t>ләр</w:t>
      </w:r>
      <w:r w:rsidR="00076C3F">
        <w:rPr>
          <w:sz w:val="28"/>
          <w:szCs w:val="28"/>
          <w:lang w:val="tt-RU"/>
        </w:rPr>
        <w:t>дә</w:t>
      </w:r>
      <w:r w:rsidR="005F41E3">
        <w:rPr>
          <w:sz w:val="28"/>
          <w:szCs w:val="28"/>
          <w:lang w:val="tt-RU"/>
        </w:rPr>
        <w:t xml:space="preserve"> һәм чит ил валютасында кредитлар алу</w:t>
      </w:r>
      <w:r w:rsidRPr="00D008C8">
        <w:rPr>
          <w:sz w:val="28"/>
          <w:szCs w:val="28"/>
        </w:rPr>
        <w:t>;</w:t>
      </w:r>
    </w:p>
    <w:p w:rsidR="00D008C8" w:rsidRPr="00D008C8" w:rsidRDefault="00D008C8" w:rsidP="00D008C8">
      <w:pPr>
        <w:pStyle w:val="a6"/>
        <w:tabs>
          <w:tab w:val="left" w:pos="944"/>
        </w:tabs>
        <w:spacing w:after="0"/>
        <w:ind w:right="-6" w:firstLine="709"/>
        <w:jc w:val="both"/>
        <w:rPr>
          <w:sz w:val="28"/>
          <w:szCs w:val="28"/>
        </w:rPr>
      </w:pPr>
      <w:r w:rsidRPr="00D008C8">
        <w:rPr>
          <w:sz w:val="28"/>
          <w:szCs w:val="28"/>
        </w:rPr>
        <w:t xml:space="preserve">- </w:t>
      </w:r>
      <w:r w:rsidR="005F41E3">
        <w:rPr>
          <w:sz w:val="28"/>
          <w:szCs w:val="28"/>
          <w:lang w:val="tt-RU"/>
        </w:rPr>
        <w:t>халыкара иҗтимагый берләшмәләрне гамәлгә кую</w:t>
      </w:r>
      <w:r w:rsidRPr="00D008C8">
        <w:rPr>
          <w:sz w:val="28"/>
          <w:szCs w:val="28"/>
        </w:rPr>
        <w:t>;</w:t>
      </w:r>
    </w:p>
    <w:p w:rsidR="00D008C8" w:rsidRPr="00D008C8" w:rsidRDefault="00D008C8" w:rsidP="00D008C8">
      <w:pPr>
        <w:pStyle w:val="a6"/>
        <w:tabs>
          <w:tab w:val="left" w:pos="944"/>
        </w:tabs>
        <w:spacing w:after="0"/>
        <w:ind w:right="-6" w:firstLine="709"/>
        <w:jc w:val="both"/>
        <w:rPr>
          <w:sz w:val="28"/>
          <w:szCs w:val="28"/>
        </w:rPr>
      </w:pPr>
      <w:r w:rsidRPr="00D008C8">
        <w:rPr>
          <w:sz w:val="28"/>
          <w:szCs w:val="28"/>
        </w:rPr>
        <w:t xml:space="preserve">- </w:t>
      </w:r>
      <w:r w:rsidR="005F41E3">
        <w:rPr>
          <w:sz w:val="28"/>
          <w:szCs w:val="28"/>
          <w:lang w:val="tt-RU"/>
        </w:rPr>
        <w:t>коммер</w:t>
      </w:r>
      <w:r w:rsidR="003925C5">
        <w:rPr>
          <w:sz w:val="28"/>
          <w:szCs w:val="28"/>
          <w:lang w:val="tt-RU"/>
        </w:rPr>
        <w:t>циячел булмаган оешмалар булдыру</w:t>
      </w:r>
      <w:r w:rsidRPr="00D008C8">
        <w:rPr>
          <w:sz w:val="28"/>
          <w:szCs w:val="28"/>
        </w:rPr>
        <w:t>;</w:t>
      </w:r>
    </w:p>
    <w:p w:rsidR="00D008C8" w:rsidRPr="00D008C8" w:rsidRDefault="00D008C8" w:rsidP="00D008C8">
      <w:pPr>
        <w:pStyle w:val="a6"/>
        <w:tabs>
          <w:tab w:val="left" w:pos="944"/>
        </w:tabs>
        <w:spacing w:after="0"/>
        <w:ind w:right="-6" w:firstLine="709"/>
        <w:jc w:val="both"/>
        <w:rPr>
          <w:sz w:val="28"/>
          <w:szCs w:val="28"/>
        </w:rPr>
      </w:pPr>
      <w:r w:rsidRPr="00D008C8">
        <w:rPr>
          <w:sz w:val="28"/>
          <w:szCs w:val="28"/>
        </w:rPr>
        <w:t xml:space="preserve">- </w:t>
      </w:r>
      <w:r w:rsidR="003925C5">
        <w:rPr>
          <w:sz w:val="28"/>
          <w:szCs w:val="28"/>
          <w:lang w:val="tt-RU"/>
        </w:rPr>
        <w:t>юридик зат хокукы булган хуҗалык оешмалары һәм ширкәтлә</w:t>
      </w:r>
      <w:proofErr w:type="gramStart"/>
      <w:r w:rsidR="003925C5">
        <w:rPr>
          <w:sz w:val="28"/>
          <w:szCs w:val="28"/>
          <w:lang w:val="tt-RU"/>
        </w:rPr>
        <w:t>р</w:t>
      </w:r>
      <w:proofErr w:type="gramEnd"/>
      <w:r w:rsidR="003925C5">
        <w:rPr>
          <w:sz w:val="28"/>
          <w:szCs w:val="28"/>
          <w:lang w:val="tt-RU"/>
        </w:rPr>
        <w:t xml:space="preserve"> булдыру</w:t>
      </w:r>
      <w:r w:rsidRPr="00D008C8">
        <w:rPr>
          <w:sz w:val="28"/>
          <w:szCs w:val="28"/>
        </w:rPr>
        <w:t>;</w:t>
      </w:r>
    </w:p>
    <w:p w:rsidR="00D008C8" w:rsidRPr="007012B2" w:rsidRDefault="00D008C8" w:rsidP="00D008C8">
      <w:pPr>
        <w:pStyle w:val="a6"/>
        <w:tabs>
          <w:tab w:val="left" w:pos="944"/>
        </w:tabs>
        <w:spacing w:after="0"/>
        <w:ind w:right="-6" w:firstLine="709"/>
        <w:jc w:val="both"/>
        <w:rPr>
          <w:sz w:val="28"/>
          <w:szCs w:val="28"/>
        </w:rPr>
      </w:pPr>
      <w:r w:rsidRPr="00D008C8">
        <w:rPr>
          <w:sz w:val="28"/>
          <w:szCs w:val="28"/>
        </w:rPr>
        <w:t xml:space="preserve">- </w:t>
      </w:r>
      <w:r w:rsidR="003925C5">
        <w:rPr>
          <w:sz w:val="28"/>
          <w:szCs w:val="28"/>
          <w:lang w:val="tt-RU"/>
        </w:rPr>
        <w:t>Россия Федерациясе законнарында билгеләнгән тәртиптә Берлекнең уставта билгеләнгән эшчәнлеге мәсьәлә</w:t>
      </w:r>
      <w:proofErr w:type="gramStart"/>
      <w:r w:rsidR="003925C5">
        <w:rPr>
          <w:sz w:val="28"/>
          <w:szCs w:val="28"/>
          <w:lang w:val="tt-RU"/>
        </w:rPr>
        <w:t>л</w:t>
      </w:r>
      <w:proofErr w:type="gramEnd"/>
      <w:r w:rsidR="003925C5">
        <w:rPr>
          <w:sz w:val="28"/>
          <w:szCs w:val="28"/>
          <w:lang w:val="tt-RU"/>
        </w:rPr>
        <w:t>әре буенча консультация, хокукый, мәгълүмати, реклама, мәдәни-мәгърифәти, мәгариф, мәдәни-күңел ачу, телевидение һәм радио эшчәнлеге алып бару</w:t>
      </w:r>
      <w:r w:rsidRPr="00D008C8">
        <w:rPr>
          <w:sz w:val="28"/>
          <w:szCs w:val="28"/>
        </w:rPr>
        <w:t>;</w:t>
      </w:r>
    </w:p>
    <w:p w:rsidR="0060589D" w:rsidRPr="007012B2" w:rsidRDefault="0060589D" w:rsidP="007012B2">
      <w:pPr>
        <w:pStyle w:val="a6"/>
        <w:shd w:val="clear" w:color="auto" w:fill="auto"/>
        <w:tabs>
          <w:tab w:val="left" w:pos="944"/>
        </w:tabs>
        <w:spacing w:after="0" w:line="240" w:lineRule="auto"/>
        <w:ind w:right="-3" w:firstLine="709"/>
        <w:jc w:val="both"/>
        <w:rPr>
          <w:sz w:val="28"/>
          <w:szCs w:val="28"/>
        </w:rPr>
      </w:pPr>
      <w:r w:rsidRPr="007012B2">
        <w:rPr>
          <w:sz w:val="28"/>
          <w:szCs w:val="28"/>
        </w:rPr>
        <w:t xml:space="preserve">- </w:t>
      </w:r>
      <w:r w:rsidR="003925C5">
        <w:rPr>
          <w:sz w:val="28"/>
          <w:szCs w:val="28"/>
          <w:lang w:val="tt-RU"/>
        </w:rPr>
        <w:t>Россия Федерациясе, БДБ илләре һәм чит ил дәүләтләре территориясендә филиаллар һәм вәкиллеклә</w:t>
      </w:r>
      <w:proofErr w:type="gramStart"/>
      <w:r w:rsidR="003925C5">
        <w:rPr>
          <w:sz w:val="28"/>
          <w:szCs w:val="28"/>
          <w:lang w:val="tt-RU"/>
        </w:rPr>
        <w:t>р</w:t>
      </w:r>
      <w:proofErr w:type="gramEnd"/>
      <w:r w:rsidR="003925C5">
        <w:rPr>
          <w:sz w:val="28"/>
          <w:szCs w:val="28"/>
          <w:lang w:val="tt-RU"/>
        </w:rPr>
        <w:t xml:space="preserve"> булдыру</w:t>
      </w:r>
      <w:r w:rsidRPr="007012B2">
        <w:rPr>
          <w:sz w:val="28"/>
          <w:szCs w:val="28"/>
        </w:rPr>
        <w:t>;</w:t>
      </w:r>
    </w:p>
    <w:p w:rsidR="0060589D" w:rsidRPr="007012B2" w:rsidRDefault="0060589D" w:rsidP="007012B2">
      <w:pPr>
        <w:pStyle w:val="a6"/>
        <w:shd w:val="clear" w:color="auto" w:fill="auto"/>
        <w:tabs>
          <w:tab w:val="left" w:pos="1006"/>
        </w:tabs>
        <w:spacing w:after="0" w:line="240" w:lineRule="auto"/>
        <w:ind w:right="-3" w:firstLine="709"/>
        <w:jc w:val="both"/>
        <w:rPr>
          <w:sz w:val="28"/>
          <w:szCs w:val="28"/>
        </w:rPr>
      </w:pPr>
      <w:r w:rsidRPr="007012B2">
        <w:rPr>
          <w:sz w:val="28"/>
          <w:szCs w:val="28"/>
        </w:rPr>
        <w:t xml:space="preserve">- </w:t>
      </w:r>
      <w:r w:rsidR="003925C5">
        <w:rPr>
          <w:sz w:val="28"/>
          <w:szCs w:val="28"/>
          <w:lang w:val="tt-RU"/>
        </w:rPr>
        <w:t xml:space="preserve">Берлекнең тиешле максатларына туры килә торган эшкуарлык эшчәнлеге алып бару, </w:t>
      </w:r>
      <w:proofErr w:type="gramStart"/>
      <w:r w:rsidR="003925C5">
        <w:rPr>
          <w:sz w:val="28"/>
          <w:szCs w:val="28"/>
          <w:lang w:val="tt-RU"/>
        </w:rPr>
        <w:t>ч</w:t>
      </w:r>
      <w:proofErr w:type="gramEnd"/>
      <w:r w:rsidR="003925C5">
        <w:rPr>
          <w:sz w:val="28"/>
          <w:szCs w:val="28"/>
          <w:lang w:val="tt-RU"/>
        </w:rPr>
        <w:t>өнки бу Берлекнең уставта билгеләнгән максатларына каршы килми</w:t>
      </w:r>
      <w:r w:rsidR="00CE6570">
        <w:rPr>
          <w:sz w:val="28"/>
          <w:szCs w:val="28"/>
        </w:rPr>
        <w:t>.</w:t>
      </w:r>
    </w:p>
    <w:p w:rsidR="005734DD" w:rsidRPr="007012B2" w:rsidRDefault="003925C5" w:rsidP="007012B2">
      <w:pPr>
        <w:pStyle w:val="a6"/>
        <w:shd w:val="clear" w:color="auto" w:fill="auto"/>
        <w:spacing w:after="0" w:line="240" w:lineRule="auto"/>
        <w:ind w:right="-3" w:firstLine="709"/>
        <w:jc w:val="both"/>
        <w:rPr>
          <w:sz w:val="28"/>
          <w:szCs w:val="28"/>
        </w:rPr>
      </w:pPr>
      <w:r>
        <w:rPr>
          <w:sz w:val="28"/>
          <w:szCs w:val="28"/>
          <w:lang w:val="tt-RU"/>
        </w:rPr>
        <w:t>Законнарда һәм Берлек Уставында каралган башка хокукларга ия булырга мөмкин</w:t>
      </w:r>
      <w:r w:rsidR="00581721" w:rsidRPr="007012B2">
        <w:rPr>
          <w:sz w:val="28"/>
          <w:szCs w:val="28"/>
        </w:rPr>
        <w:t>.</w:t>
      </w:r>
    </w:p>
    <w:p w:rsidR="00565665" w:rsidRPr="007012B2" w:rsidRDefault="008E24C0" w:rsidP="007012B2">
      <w:pPr>
        <w:pStyle w:val="a6"/>
        <w:shd w:val="clear" w:color="auto" w:fill="auto"/>
        <w:spacing w:after="0" w:line="240" w:lineRule="auto"/>
        <w:ind w:right="-3" w:firstLine="709"/>
        <w:jc w:val="both"/>
        <w:rPr>
          <w:sz w:val="28"/>
          <w:szCs w:val="28"/>
        </w:rPr>
      </w:pPr>
      <w:r w:rsidRPr="007012B2">
        <w:rPr>
          <w:sz w:val="28"/>
          <w:szCs w:val="28"/>
        </w:rPr>
        <w:lastRenderedPageBreak/>
        <w:t>4.2.</w:t>
      </w:r>
      <w:r w:rsidR="00DB556A" w:rsidRPr="007012B2">
        <w:rPr>
          <w:sz w:val="28"/>
          <w:szCs w:val="28"/>
        </w:rPr>
        <w:t xml:space="preserve"> </w:t>
      </w:r>
      <w:r w:rsidR="0002373A">
        <w:rPr>
          <w:sz w:val="28"/>
          <w:szCs w:val="28"/>
          <w:lang w:val="tt-RU"/>
        </w:rPr>
        <w:t>Берлекнең бурычлары</w:t>
      </w:r>
      <w:r w:rsidR="00565665" w:rsidRPr="006E55A8">
        <w:rPr>
          <w:sz w:val="28"/>
          <w:szCs w:val="28"/>
        </w:rPr>
        <w:t>.</w:t>
      </w:r>
      <w:r w:rsidR="00565665" w:rsidRPr="007012B2">
        <w:rPr>
          <w:sz w:val="28"/>
          <w:szCs w:val="28"/>
        </w:rPr>
        <w:t xml:space="preserve"> </w:t>
      </w:r>
    </w:p>
    <w:p w:rsidR="0060589D" w:rsidRPr="006E55A8" w:rsidRDefault="0002373A" w:rsidP="007012B2">
      <w:pPr>
        <w:pStyle w:val="a6"/>
        <w:shd w:val="clear" w:color="auto" w:fill="auto"/>
        <w:spacing w:after="0" w:line="240" w:lineRule="auto"/>
        <w:ind w:right="-3" w:firstLine="709"/>
        <w:jc w:val="both"/>
        <w:rPr>
          <w:sz w:val="28"/>
          <w:szCs w:val="28"/>
        </w:rPr>
      </w:pPr>
      <w:r>
        <w:rPr>
          <w:sz w:val="28"/>
          <w:szCs w:val="28"/>
          <w:lang w:val="tt-RU"/>
        </w:rPr>
        <w:t xml:space="preserve">Уставта билгеләнгән максатларын тормышка ашырганда Берлек Россия Федерациясе законнары нигезендә түбәндәгеләргә </w:t>
      </w:r>
      <w:r w:rsidR="002A3D33">
        <w:rPr>
          <w:sz w:val="28"/>
          <w:szCs w:val="28"/>
          <w:lang w:val="tt-RU"/>
        </w:rPr>
        <w:t>бурычлы</w:t>
      </w:r>
      <w:r w:rsidR="00565665" w:rsidRPr="007012B2">
        <w:rPr>
          <w:sz w:val="28"/>
          <w:szCs w:val="28"/>
        </w:rPr>
        <w:t>:</w:t>
      </w:r>
      <w:r w:rsidR="00DB556A" w:rsidRPr="007012B2">
        <w:rPr>
          <w:sz w:val="28"/>
          <w:szCs w:val="28"/>
        </w:rPr>
        <w:t xml:space="preserve"> </w:t>
      </w:r>
    </w:p>
    <w:p w:rsidR="0060589D" w:rsidRPr="002A3D33" w:rsidRDefault="0060589D" w:rsidP="007012B2">
      <w:pPr>
        <w:pStyle w:val="a6"/>
        <w:shd w:val="clear" w:color="auto" w:fill="auto"/>
        <w:tabs>
          <w:tab w:val="left" w:pos="1026"/>
        </w:tabs>
        <w:spacing w:after="0" w:line="240" w:lineRule="auto"/>
        <w:ind w:right="-3" w:firstLine="709"/>
        <w:jc w:val="both"/>
        <w:rPr>
          <w:sz w:val="28"/>
          <w:szCs w:val="28"/>
          <w:lang w:val="tt-RU"/>
        </w:rPr>
      </w:pPr>
      <w:r w:rsidRPr="007012B2">
        <w:rPr>
          <w:sz w:val="28"/>
          <w:szCs w:val="28"/>
        </w:rPr>
        <w:t xml:space="preserve">- </w:t>
      </w:r>
      <w:r w:rsidR="002A3D33">
        <w:rPr>
          <w:sz w:val="28"/>
          <w:szCs w:val="28"/>
          <w:lang w:val="tt-RU"/>
        </w:rPr>
        <w:t>Берлек эшчәнлеге өлкәсенә кагылышлы Татарстан Республикасы һәм Россия Федерациясе законнарын, гамәлдә булган халыкара</w:t>
      </w:r>
      <w:r w:rsidR="00076C3F">
        <w:rPr>
          <w:sz w:val="28"/>
          <w:szCs w:val="28"/>
          <w:lang w:val="tt-RU"/>
        </w:rPr>
        <w:t xml:space="preserve"> хокук</w:t>
      </w:r>
      <w:r w:rsidR="002A3D33">
        <w:rPr>
          <w:sz w:val="28"/>
          <w:szCs w:val="28"/>
          <w:lang w:val="tt-RU"/>
        </w:rPr>
        <w:t xml:space="preserve"> принципларын һәм нормаларын, шулай ук аның Уставында каралган нормаларны үтәргә;</w:t>
      </w:r>
    </w:p>
    <w:p w:rsidR="0060589D" w:rsidRPr="002A3D33" w:rsidRDefault="0060589D" w:rsidP="007012B2">
      <w:pPr>
        <w:pStyle w:val="a6"/>
        <w:shd w:val="clear" w:color="auto" w:fill="auto"/>
        <w:tabs>
          <w:tab w:val="left" w:pos="1112"/>
        </w:tabs>
        <w:spacing w:after="0" w:line="240" w:lineRule="auto"/>
        <w:ind w:right="-3" w:firstLine="709"/>
        <w:jc w:val="both"/>
        <w:rPr>
          <w:sz w:val="28"/>
          <w:szCs w:val="28"/>
          <w:lang w:val="tt-RU"/>
        </w:rPr>
      </w:pPr>
      <w:r w:rsidRPr="002A3D33">
        <w:rPr>
          <w:sz w:val="28"/>
          <w:szCs w:val="28"/>
          <w:lang w:val="tt-RU"/>
        </w:rPr>
        <w:t>-</w:t>
      </w:r>
      <w:r w:rsidR="00DB556A" w:rsidRPr="002A3D33">
        <w:rPr>
          <w:sz w:val="28"/>
          <w:szCs w:val="28"/>
          <w:lang w:val="tt-RU"/>
        </w:rPr>
        <w:t xml:space="preserve"> </w:t>
      </w:r>
      <w:r w:rsidR="002A3D33">
        <w:rPr>
          <w:sz w:val="28"/>
          <w:szCs w:val="28"/>
          <w:lang w:val="tt-RU"/>
        </w:rPr>
        <w:t>ел саен Берлек эшчәнлеге, аның мөлкәтеннән файдалану турында хисап бастырырга һәм хисап белән танышуны тәэмин итәргә</w:t>
      </w:r>
      <w:r w:rsidRPr="002A3D33">
        <w:rPr>
          <w:sz w:val="28"/>
          <w:szCs w:val="28"/>
          <w:lang w:val="tt-RU"/>
        </w:rPr>
        <w:t>;</w:t>
      </w:r>
    </w:p>
    <w:p w:rsidR="004A36AB" w:rsidRPr="00D975C4" w:rsidRDefault="0060589D" w:rsidP="007012B2">
      <w:pPr>
        <w:pStyle w:val="a6"/>
        <w:shd w:val="clear" w:color="auto" w:fill="auto"/>
        <w:tabs>
          <w:tab w:val="left" w:pos="1117"/>
        </w:tabs>
        <w:spacing w:after="0" w:line="240" w:lineRule="auto"/>
        <w:ind w:right="-3" w:firstLine="709"/>
        <w:jc w:val="both"/>
        <w:rPr>
          <w:sz w:val="28"/>
          <w:szCs w:val="28"/>
          <w:lang w:val="tt-RU"/>
        </w:rPr>
      </w:pPr>
      <w:r w:rsidRPr="00D975C4">
        <w:rPr>
          <w:sz w:val="28"/>
          <w:szCs w:val="28"/>
          <w:lang w:val="tt-RU"/>
        </w:rPr>
        <w:t xml:space="preserve">- </w:t>
      </w:r>
      <w:r w:rsidR="00D975C4">
        <w:rPr>
          <w:sz w:val="28"/>
          <w:szCs w:val="28"/>
          <w:lang w:val="tt-RU"/>
        </w:rPr>
        <w:t>ел саен Берлекнең дәүләт теркәве органнарына даими гамәлдә булган җитәкчелек итү органы урнашкан урыны, аның атамасы һәм Берлек җитәкчеләре турында мәгълүматны күрсәтеп, Юридик затларның бердәй дәүләт</w:t>
      </w:r>
      <w:r w:rsidR="00F608F1">
        <w:rPr>
          <w:sz w:val="28"/>
          <w:szCs w:val="28"/>
          <w:lang w:val="tt-RU"/>
        </w:rPr>
        <w:t xml:space="preserve"> реестрына</w:t>
      </w:r>
      <w:r w:rsidR="00D975C4">
        <w:rPr>
          <w:sz w:val="28"/>
          <w:szCs w:val="28"/>
          <w:lang w:val="tt-RU"/>
        </w:rPr>
        <w:t xml:space="preserve"> кертелә торган белешмәләр </w:t>
      </w:r>
      <w:r w:rsidR="00F608F1">
        <w:rPr>
          <w:sz w:val="28"/>
          <w:szCs w:val="28"/>
          <w:lang w:val="tt-RU"/>
        </w:rPr>
        <w:t xml:space="preserve">күләмендә </w:t>
      </w:r>
      <w:r w:rsidR="00D975C4">
        <w:rPr>
          <w:sz w:val="28"/>
          <w:szCs w:val="28"/>
          <w:lang w:val="tt-RU"/>
        </w:rPr>
        <w:t>үзенең</w:t>
      </w:r>
      <w:r w:rsidR="00F608F1">
        <w:rPr>
          <w:sz w:val="28"/>
          <w:szCs w:val="28"/>
          <w:lang w:val="tt-RU"/>
        </w:rPr>
        <w:t xml:space="preserve"> эшчәнлеген дәвам итүе турында мәгълүмат бирергә</w:t>
      </w:r>
      <w:r w:rsidRPr="00D975C4">
        <w:rPr>
          <w:sz w:val="28"/>
          <w:szCs w:val="28"/>
          <w:lang w:val="tt-RU"/>
        </w:rPr>
        <w:t>;</w:t>
      </w:r>
    </w:p>
    <w:p w:rsidR="00B53206" w:rsidRPr="00244BCC" w:rsidRDefault="00B53206" w:rsidP="007012B2">
      <w:pPr>
        <w:pStyle w:val="a6"/>
        <w:shd w:val="clear" w:color="auto" w:fill="auto"/>
        <w:tabs>
          <w:tab w:val="left" w:pos="1045"/>
        </w:tabs>
        <w:spacing w:after="0" w:line="240" w:lineRule="auto"/>
        <w:ind w:right="-3" w:firstLine="709"/>
        <w:jc w:val="both"/>
        <w:rPr>
          <w:sz w:val="28"/>
          <w:szCs w:val="28"/>
          <w:lang w:val="tt-RU"/>
        </w:rPr>
      </w:pPr>
      <w:r w:rsidRPr="00244BCC">
        <w:rPr>
          <w:sz w:val="28"/>
          <w:szCs w:val="28"/>
          <w:lang w:val="tt-RU"/>
        </w:rPr>
        <w:t xml:space="preserve">- </w:t>
      </w:r>
      <w:r w:rsidR="00244BCC">
        <w:rPr>
          <w:sz w:val="28"/>
          <w:szCs w:val="28"/>
          <w:lang w:val="tt-RU"/>
        </w:rPr>
        <w:t>Берлекне дәүләт теркәвенә алу турында карар кабул иткән дәүләт органы вәкилләрен Берлек һәм аның филиаллары уздыра торган чараларга кертергә</w:t>
      </w:r>
      <w:r w:rsidR="00F705E9" w:rsidRPr="00244BCC">
        <w:rPr>
          <w:sz w:val="28"/>
          <w:szCs w:val="28"/>
          <w:lang w:val="tt-RU"/>
        </w:rPr>
        <w:t>;</w:t>
      </w:r>
      <w:r w:rsidRPr="00244BCC">
        <w:rPr>
          <w:sz w:val="28"/>
          <w:szCs w:val="28"/>
          <w:lang w:val="tt-RU"/>
        </w:rPr>
        <w:t xml:space="preserve"> </w:t>
      </w:r>
    </w:p>
    <w:p w:rsidR="00F705E9" w:rsidRPr="00244BCC" w:rsidRDefault="00F705E9" w:rsidP="007012B2">
      <w:pPr>
        <w:pStyle w:val="a6"/>
        <w:shd w:val="clear" w:color="auto" w:fill="auto"/>
        <w:tabs>
          <w:tab w:val="left" w:pos="1045"/>
        </w:tabs>
        <w:spacing w:after="0" w:line="240" w:lineRule="auto"/>
        <w:ind w:right="-3" w:firstLine="709"/>
        <w:jc w:val="both"/>
        <w:rPr>
          <w:sz w:val="28"/>
          <w:szCs w:val="28"/>
          <w:lang w:val="tt-RU"/>
        </w:rPr>
      </w:pPr>
      <w:r w:rsidRPr="00244BCC">
        <w:rPr>
          <w:sz w:val="28"/>
          <w:szCs w:val="28"/>
          <w:lang w:val="tt-RU"/>
        </w:rPr>
        <w:t xml:space="preserve">- </w:t>
      </w:r>
      <w:r w:rsidR="00244BCC">
        <w:rPr>
          <w:sz w:val="28"/>
          <w:szCs w:val="28"/>
          <w:lang w:val="tt-RU"/>
        </w:rPr>
        <w:t>Берлекне дәүләт теркәвенә алу турында карар кабул иткән дәүләт органы вәкилләренә Берлек Уставы, Татарстан Республикасы һәм Россия Федерациясе законнары нигезендә Берлек эшчәнлеге белән танышуда булышлык итәргә.</w:t>
      </w:r>
    </w:p>
    <w:p w:rsidR="00581721" w:rsidRPr="00244BCC" w:rsidRDefault="00244BCC" w:rsidP="007012B2">
      <w:pPr>
        <w:pStyle w:val="a6"/>
        <w:shd w:val="clear" w:color="auto" w:fill="auto"/>
        <w:tabs>
          <w:tab w:val="left" w:pos="1045"/>
        </w:tabs>
        <w:spacing w:after="0" w:line="240" w:lineRule="auto"/>
        <w:ind w:right="-3" w:firstLine="709"/>
        <w:jc w:val="both"/>
        <w:rPr>
          <w:rStyle w:val="23"/>
          <w:b w:val="0"/>
          <w:bCs w:val="0"/>
          <w:i w:val="0"/>
          <w:iCs w:val="0"/>
          <w:sz w:val="28"/>
          <w:szCs w:val="28"/>
          <w:u w:val="none"/>
          <w:lang w:val="tt-RU"/>
        </w:rPr>
      </w:pPr>
      <w:r>
        <w:rPr>
          <w:sz w:val="28"/>
          <w:szCs w:val="28"/>
          <w:lang w:val="tt-RU"/>
        </w:rPr>
        <w:t xml:space="preserve">Законнарда һәм Берлек Уставында каралган башка бурычларны үтәргә мөмкин. </w:t>
      </w:r>
    </w:p>
    <w:p w:rsidR="00626AAD" w:rsidRPr="00244BCC" w:rsidRDefault="00244BCC" w:rsidP="007012B2">
      <w:pPr>
        <w:pStyle w:val="1"/>
        <w:spacing w:before="0" w:after="0"/>
        <w:jc w:val="center"/>
        <w:rPr>
          <w:rStyle w:val="30"/>
          <w:rFonts w:eastAsia="Arial Unicode MS"/>
          <w:b/>
          <w:bCs/>
          <w:i w:val="0"/>
          <w:iCs w:val="0"/>
          <w:color w:val="auto"/>
          <w:kern w:val="0"/>
          <w:sz w:val="28"/>
          <w:szCs w:val="28"/>
          <w:u w:val="none"/>
          <w:lang w:val="tt-RU"/>
        </w:rPr>
      </w:pPr>
      <w:bookmarkStart w:id="10" w:name="_Toc488687731"/>
      <w:bookmarkStart w:id="11" w:name="_Toc487021292"/>
      <w:r w:rsidRPr="00244BCC">
        <w:rPr>
          <w:rStyle w:val="30"/>
          <w:b/>
          <w:bCs/>
          <w:i w:val="0"/>
          <w:iCs w:val="0"/>
          <w:sz w:val="28"/>
          <w:szCs w:val="28"/>
          <w:u w:val="none"/>
          <w:lang w:val="tt-RU"/>
        </w:rPr>
        <w:t>5</w:t>
      </w:r>
      <w:r>
        <w:rPr>
          <w:rStyle w:val="30"/>
          <w:b/>
          <w:bCs/>
          <w:i w:val="0"/>
          <w:iCs w:val="0"/>
          <w:sz w:val="28"/>
          <w:szCs w:val="28"/>
          <w:u w:val="none"/>
          <w:lang w:val="tt-RU"/>
        </w:rPr>
        <w:t xml:space="preserve"> с</w:t>
      </w:r>
      <w:r w:rsidR="0060589D" w:rsidRPr="00244BCC">
        <w:rPr>
          <w:rStyle w:val="30"/>
          <w:b/>
          <w:bCs/>
          <w:i w:val="0"/>
          <w:iCs w:val="0"/>
          <w:sz w:val="28"/>
          <w:szCs w:val="28"/>
          <w:u w:val="none"/>
          <w:lang w:val="tt-RU"/>
        </w:rPr>
        <w:t xml:space="preserve">татья. </w:t>
      </w:r>
      <w:r w:rsidR="00FB44BF">
        <w:rPr>
          <w:rStyle w:val="30"/>
          <w:b/>
          <w:bCs/>
          <w:i w:val="0"/>
          <w:iCs w:val="0"/>
          <w:sz w:val="28"/>
          <w:szCs w:val="28"/>
          <w:u w:val="none"/>
          <w:lang w:val="tt-RU"/>
        </w:rPr>
        <w:t>Берлек әгъзалыгы</w:t>
      </w:r>
      <w:r w:rsidR="0060589D" w:rsidRPr="00244BCC">
        <w:rPr>
          <w:rStyle w:val="30"/>
          <w:b/>
          <w:bCs/>
          <w:i w:val="0"/>
          <w:iCs w:val="0"/>
          <w:sz w:val="28"/>
          <w:szCs w:val="28"/>
          <w:u w:val="none"/>
          <w:lang w:val="tt-RU"/>
        </w:rPr>
        <w:t>.</w:t>
      </w:r>
      <w:r w:rsidR="00DB556A" w:rsidRPr="00244BCC">
        <w:rPr>
          <w:rStyle w:val="30"/>
          <w:b/>
          <w:bCs/>
          <w:i w:val="0"/>
          <w:iCs w:val="0"/>
          <w:sz w:val="28"/>
          <w:szCs w:val="28"/>
          <w:u w:val="none"/>
          <w:lang w:val="tt-RU"/>
        </w:rPr>
        <w:t xml:space="preserve"> </w:t>
      </w:r>
      <w:r>
        <w:rPr>
          <w:rStyle w:val="30"/>
          <w:b/>
          <w:bCs/>
          <w:i w:val="0"/>
          <w:iCs w:val="0"/>
          <w:sz w:val="28"/>
          <w:szCs w:val="28"/>
          <w:u w:val="none"/>
          <w:lang w:val="tt-RU"/>
        </w:rPr>
        <w:t>Берлек әгъзалары</w:t>
      </w:r>
      <w:r w:rsidR="003C2FAD">
        <w:rPr>
          <w:rStyle w:val="30"/>
          <w:b/>
          <w:bCs/>
          <w:i w:val="0"/>
          <w:iCs w:val="0"/>
          <w:sz w:val="28"/>
          <w:szCs w:val="28"/>
          <w:u w:val="none"/>
          <w:lang w:val="tt-RU"/>
        </w:rPr>
        <w:t>ның</w:t>
      </w:r>
      <w:r>
        <w:rPr>
          <w:rStyle w:val="30"/>
          <w:b/>
          <w:bCs/>
          <w:i w:val="0"/>
          <w:iCs w:val="0"/>
          <w:sz w:val="28"/>
          <w:szCs w:val="28"/>
          <w:u w:val="none"/>
          <w:lang w:val="tt-RU"/>
        </w:rPr>
        <w:t xml:space="preserve"> хокуклары һәм бурычлары</w:t>
      </w:r>
      <w:r w:rsidR="00626AAD" w:rsidRPr="00244BCC">
        <w:rPr>
          <w:rStyle w:val="30"/>
          <w:b/>
          <w:bCs/>
          <w:i w:val="0"/>
          <w:iCs w:val="0"/>
          <w:sz w:val="28"/>
          <w:szCs w:val="28"/>
          <w:u w:val="none"/>
          <w:lang w:val="tt-RU"/>
        </w:rPr>
        <w:t>.</w:t>
      </w:r>
      <w:bookmarkEnd w:id="10"/>
      <w:bookmarkEnd w:id="11"/>
    </w:p>
    <w:p w:rsidR="0002029B" w:rsidRPr="00244BCC" w:rsidRDefault="000D6B3E" w:rsidP="007012B2">
      <w:pPr>
        <w:pStyle w:val="a6"/>
        <w:shd w:val="clear" w:color="auto" w:fill="auto"/>
        <w:tabs>
          <w:tab w:val="left" w:pos="1534"/>
        </w:tabs>
        <w:spacing w:after="0" w:line="240" w:lineRule="auto"/>
        <w:ind w:right="-3" w:firstLine="709"/>
        <w:jc w:val="both"/>
        <w:rPr>
          <w:sz w:val="28"/>
          <w:szCs w:val="28"/>
          <w:lang w:val="tt-RU"/>
        </w:rPr>
      </w:pPr>
      <w:r w:rsidRPr="00244BCC">
        <w:rPr>
          <w:sz w:val="28"/>
          <w:szCs w:val="28"/>
          <w:lang w:val="tt-RU"/>
        </w:rPr>
        <w:t xml:space="preserve">5.1. </w:t>
      </w:r>
      <w:r w:rsidR="00244BCC">
        <w:rPr>
          <w:sz w:val="28"/>
          <w:szCs w:val="28"/>
          <w:lang w:val="tt-RU"/>
        </w:rPr>
        <w:t>Берлек әгъзалары булып юридик затлар</w:t>
      </w:r>
      <w:r w:rsidR="0060589D" w:rsidRPr="00244BCC">
        <w:rPr>
          <w:sz w:val="28"/>
          <w:szCs w:val="28"/>
          <w:lang w:val="tt-RU"/>
        </w:rPr>
        <w:t xml:space="preserve"> </w:t>
      </w:r>
      <w:r w:rsidR="00885DFA" w:rsidRPr="00244BCC">
        <w:rPr>
          <w:sz w:val="28"/>
          <w:szCs w:val="28"/>
          <w:lang w:val="tt-RU"/>
        </w:rPr>
        <w:t xml:space="preserve">– </w:t>
      </w:r>
      <w:r w:rsidR="00244BCC">
        <w:rPr>
          <w:sz w:val="28"/>
          <w:szCs w:val="28"/>
          <w:lang w:val="tt-RU"/>
        </w:rPr>
        <w:t>законнарда билгеләнгән тәртиптә теркәлгән, Берлек Уставын танучы, аның максатларын, бурычларын, карарларын гамәлгә ашыручы, Берлек эшчәнлегендә катнашучы Р</w:t>
      </w:r>
      <w:r w:rsidR="00885DFA" w:rsidRPr="00244BCC">
        <w:rPr>
          <w:sz w:val="28"/>
          <w:szCs w:val="28"/>
          <w:lang w:val="tt-RU"/>
        </w:rPr>
        <w:t>осси</w:t>
      </w:r>
      <w:r w:rsidR="00244BCC">
        <w:rPr>
          <w:sz w:val="28"/>
          <w:szCs w:val="28"/>
          <w:lang w:val="tt-RU"/>
        </w:rPr>
        <w:t>я</w:t>
      </w:r>
      <w:r w:rsidR="00885DFA" w:rsidRPr="00244BCC">
        <w:rPr>
          <w:sz w:val="28"/>
          <w:szCs w:val="28"/>
          <w:lang w:val="tt-RU"/>
        </w:rPr>
        <w:t xml:space="preserve"> </w:t>
      </w:r>
      <w:r w:rsidR="00244BCC">
        <w:rPr>
          <w:sz w:val="28"/>
          <w:szCs w:val="28"/>
          <w:lang w:val="tt-RU"/>
        </w:rPr>
        <w:t>һәм чит ил иҗтимагый берләшмәләре</w:t>
      </w:r>
      <w:r w:rsidR="00885DFA" w:rsidRPr="00244BCC">
        <w:rPr>
          <w:sz w:val="28"/>
          <w:szCs w:val="28"/>
          <w:lang w:val="tt-RU"/>
        </w:rPr>
        <w:t xml:space="preserve"> </w:t>
      </w:r>
      <w:r w:rsidR="00DD3584">
        <w:rPr>
          <w:sz w:val="28"/>
          <w:szCs w:val="28"/>
          <w:lang w:val="tt-RU"/>
        </w:rPr>
        <w:t xml:space="preserve">тора </w:t>
      </w:r>
      <w:r w:rsidR="00244BCC">
        <w:rPr>
          <w:sz w:val="28"/>
          <w:szCs w:val="28"/>
          <w:lang w:val="tt-RU"/>
        </w:rPr>
        <w:t>ала</w:t>
      </w:r>
      <w:r w:rsidR="00A27B02" w:rsidRPr="00244BCC">
        <w:rPr>
          <w:sz w:val="28"/>
          <w:szCs w:val="28"/>
          <w:lang w:val="tt-RU"/>
        </w:rPr>
        <w:t>.</w:t>
      </w:r>
      <w:r w:rsidR="0060589D" w:rsidRPr="00244BCC">
        <w:rPr>
          <w:sz w:val="28"/>
          <w:szCs w:val="28"/>
          <w:lang w:val="tt-RU"/>
        </w:rPr>
        <w:t xml:space="preserve"> </w:t>
      </w:r>
    </w:p>
    <w:p w:rsidR="00025433" w:rsidRPr="00244BCC" w:rsidRDefault="00244BCC" w:rsidP="007012B2">
      <w:pPr>
        <w:pStyle w:val="a6"/>
        <w:shd w:val="clear" w:color="auto" w:fill="auto"/>
        <w:tabs>
          <w:tab w:val="left" w:pos="1534"/>
        </w:tabs>
        <w:spacing w:after="0" w:line="240" w:lineRule="auto"/>
        <w:ind w:right="-3" w:firstLine="709"/>
        <w:jc w:val="both"/>
        <w:rPr>
          <w:sz w:val="28"/>
          <w:szCs w:val="28"/>
          <w:lang w:val="tt-RU"/>
        </w:rPr>
      </w:pPr>
      <w:r>
        <w:rPr>
          <w:sz w:val="28"/>
          <w:szCs w:val="28"/>
          <w:lang w:val="tt-RU"/>
        </w:rPr>
        <w:t>Иҗтимагый берләшмәләр</w:t>
      </w:r>
      <w:r w:rsidR="00911F0D">
        <w:rPr>
          <w:sz w:val="28"/>
          <w:szCs w:val="28"/>
          <w:lang w:val="tt-RU"/>
        </w:rPr>
        <w:t xml:space="preserve"> – </w:t>
      </w:r>
      <w:r>
        <w:rPr>
          <w:sz w:val="28"/>
          <w:szCs w:val="28"/>
          <w:lang w:val="tt-RU"/>
        </w:rPr>
        <w:t>Берлек әгъзалары мөстәкыйль</w:t>
      </w:r>
      <w:r w:rsidR="00076C3F">
        <w:rPr>
          <w:sz w:val="28"/>
          <w:szCs w:val="28"/>
          <w:lang w:val="tt-RU"/>
        </w:rPr>
        <w:t xml:space="preserve"> юридик</w:t>
      </w:r>
      <w:r>
        <w:rPr>
          <w:sz w:val="28"/>
          <w:szCs w:val="28"/>
          <w:lang w:val="tt-RU"/>
        </w:rPr>
        <w:t xml:space="preserve"> затлар булып тора</w:t>
      </w:r>
      <w:r w:rsidR="00615C21" w:rsidRPr="00244BCC">
        <w:rPr>
          <w:sz w:val="28"/>
          <w:szCs w:val="28"/>
          <w:lang w:val="tt-RU"/>
        </w:rPr>
        <w:t>.</w:t>
      </w:r>
    </w:p>
    <w:p w:rsidR="0060589D" w:rsidRPr="00244BCC" w:rsidRDefault="000D6B3E" w:rsidP="007012B2">
      <w:pPr>
        <w:pStyle w:val="a6"/>
        <w:shd w:val="clear" w:color="auto" w:fill="auto"/>
        <w:spacing w:after="0" w:line="240" w:lineRule="auto"/>
        <w:ind w:right="-3" w:firstLine="709"/>
        <w:jc w:val="both"/>
        <w:rPr>
          <w:sz w:val="28"/>
          <w:szCs w:val="28"/>
          <w:lang w:val="tt-RU"/>
        </w:rPr>
      </w:pPr>
      <w:r w:rsidRPr="00244BCC">
        <w:rPr>
          <w:sz w:val="28"/>
          <w:szCs w:val="28"/>
          <w:lang w:val="tt-RU"/>
        </w:rPr>
        <w:t xml:space="preserve">5.2. </w:t>
      </w:r>
      <w:r w:rsidR="00244BCC">
        <w:rPr>
          <w:sz w:val="28"/>
          <w:szCs w:val="28"/>
          <w:lang w:val="tt-RU"/>
        </w:rPr>
        <w:t xml:space="preserve">Берлек әгъзалары тигез хокукка ия һәм </w:t>
      </w:r>
      <w:r w:rsidR="00B417B1">
        <w:rPr>
          <w:sz w:val="28"/>
          <w:szCs w:val="28"/>
          <w:lang w:val="tt-RU"/>
        </w:rPr>
        <w:t>бердәй</w:t>
      </w:r>
      <w:r w:rsidR="00244BCC">
        <w:rPr>
          <w:sz w:val="28"/>
          <w:szCs w:val="28"/>
          <w:lang w:val="tt-RU"/>
        </w:rPr>
        <w:t xml:space="preserve"> бурычлар үти</w:t>
      </w:r>
      <w:r w:rsidR="0060589D" w:rsidRPr="00244BCC">
        <w:rPr>
          <w:sz w:val="28"/>
          <w:szCs w:val="28"/>
          <w:lang w:val="tt-RU"/>
        </w:rPr>
        <w:t>.</w:t>
      </w:r>
    </w:p>
    <w:p w:rsidR="00081A20" w:rsidRPr="00244BCC" w:rsidRDefault="000D6B3E" w:rsidP="007012B2">
      <w:pPr>
        <w:pStyle w:val="a6"/>
        <w:shd w:val="clear" w:color="auto" w:fill="auto"/>
        <w:spacing w:after="0" w:line="240" w:lineRule="auto"/>
        <w:ind w:right="-3" w:firstLine="709"/>
        <w:jc w:val="both"/>
        <w:rPr>
          <w:sz w:val="28"/>
          <w:szCs w:val="28"/>
          <w:lang w:val="tt-RU"/>
        </w:rPr>
      </w:pPr>
      <w:r w:rsidRPr="00244BCC">
        <w:rPr>
          <w:sz w:val="28"/>
          <w:szCs w:val="28"/>
          <w:lang w:val="tt-RU"/>
        </w:rPr>
        <w:t xml:space="preserve">5.3. </w:t>
      </w:r>
      <w:r w:rsidR="00244BCC">
        <w:rPr>
          <w:sz w:val="28"/>
          <w:szCs w:val="28"/>
          <w:lang w:val="tt-RU"/>
        </w:rPr>
        <w:t>Берлек әгъзалы</w:t>
      </w:r>
      <w:r w:rsidR="00B417B1">
        <w:rPr>
          <w:sz w:val="28"/>
          <w:szCs w:val="28"/>
          <w:lang w:val="tt-RU"/>
        </w:rPr>
        <w:t>гына</w:t>
      </w:r>
      <w:r w:rsidR="00244BCC">
        <w:rPr>
          <w:sz w:val="28"/>
          <w:szCs w:val="28"/>
          <w:lang w:val="tt-RU"/>
        </w:rPr>
        <w:t xml:space="preserve"> </w:t>
      </w:r>
      <w:r w:rsidR="000C3EA2">
        <w:rPr>
          <w:sz w:val="28"/>
          <w:szCs w:val="28"/>
          <w:lang w:val="tt-RU"/>
        </w:rPr>
        <w:t xml:space="preserve">керү </w:t>
      </w:r>
      <w:r w:rsidR="00244BCC">
        <w:rPr>
          <w:sz w:val="28"/>
          <w:szCs w:val="28"/>
          <w:lang w:val="tt-RU"/>
        </w:rPr>
        <w:t xml:space="preserve">ирекле нигездә </w:t>
      </w:r>
      <w:r w:rsidR="000C3EA2">
        <w:rPr>
          <w:sz w:val="28"/>
          <w:szCs w:val="28"/>
          <w:lang w:val="tt-RU"/>
        </w:rPr>
        <w:t>башкарыла</w:t>
      </w:r>
      <w:r w:rsidR="0060589D" w:rsidRPr="00244BCC">
        <w:rPr>
          <w:sz w:val="28"/>
          <w:szCs w:val="28"/>
          <w:lang w:val="tt-RU"/>
        </w:rPr>
        <w:t>.</w:t>
      </w:r>
      <w:r w:rsidR="008946C9" w:rsidRPr="00244BCC">
        <w:rPr>
          <w:sz w:val="28"/>
          <w:szCs w:val="28"/>
          <w:lang w:val="tt-RU"/>
        </w:rPr>
        <w:t xml:space="preserve"> </w:t>
      </w:r>
      <w:r w:rsidR="00244BCC">
        <w:rPr>
          <w:sz w:val="28"/>
          <w:szCs w:val="28"/>
          <w:lang w:val="tt-RU"/>
        </w:rPr>
        <w:t>Берлек әгъзалыгы</w:t>
      </w:r>
      <w:r w:rsidR="000C3EA2">
        <w:rPr>
          <w:sz w:val="28"/>
          <w:szCs w:val="28"/>
          <w:lang w:val="tt-RU"/>
        </w:rPr>
        <w:t xml:space="preserve">на </w:t>
      </w:r>
      <w:r w:rsidR="00B14301">
        <w:rPr>
          <w:sz w:val="28"/>
          <w:szCs w:val="28"/>
          <w:lang w:val="tt-RU"/>
        </w:rPr>
        <w:t xml:space="preserve">Берлекнең Милли Шурасы </w:t>
      </w:r>
      <w:r w:rsidR="00244BCC">
        <w:rPr>
          <w:sz w:val="28"/>
          <w:szCs w:val="28"/>
          <w:lang w:val="tt-RU"/>
        </w:rPr>
        <w:t xml:space="preserve"> карары </w:t>
      </w:r>
      <w:r w:rsidR="00B13D93">
        <w:rPr>
          <w:sz w:val="28"/>
          <w:szCs w:val="28"/>
          <w:lang w:val="tt-RU"/>
        </w:rPr>
        <w:t>нигезендә кабул ителә</w:t>
      </w:r>
      <w:r w:rsidR="009847C6">
        <w:rPr>
          <w:sz w:val="28"/>
          <w:szCs w:val="28"/>
          <w:lang w:val="tt-RU"/>
        </w:rPr>
        <w:t>ләр</w:t>
      </w:r>
      <w:r w:rsidR="00244BCC">
        <w:rPr>
          <w:sz w:val="28"/>
          <w:szCs w:val="28"/>
          <w:lang w:val="tt-RU"/>
        </w:rPr>
        <w:t xml:space="preserve">. </w:t>
      </w:r>
    </w:p>
    <w:p w:rsidR="00626AAD" w:rsidRPr="00B417B1" w:rsidRDefault="000D6B3E" w:rsidP="007012B2">
      <w:pPr>
        <w:pStyle w:val="a6"/>
        <w:shd w:val="clear" w:color="auto" w:fill="auto"/>
        <w:spacing w:after="0" w:line="240" w:lineRule="auto"/>
        <w:ind w:right="-3" w:firstLine="709"/>
        <w:jc w:val="both"/>
        <w:rPr>
          <w:sz w:val="28"/>
          <w:szCs w:val="28"/>
          <w:lang w:val="tt-RU"/>
        </w:rPr>
      </w:pPr>
      <w:r w:rsidRPr="00B417B1">
        <w:rPr>
          <w:sz w:val="28"/>
          <w:szCs w:val="28"/>
          <w:lang w:val="tt-RU"/>
        </w:rPr>
        <w:t>5.4.</w:t>
      </w:r>
      <w:r w:rsidR="00265708" w:rsidRPr="00B417B1">
        <w:rPr>
          <w:sz w:val="28"/>
          <w:szCs w:val="28"/>
          <w:lang w:val="tt-RU"/>
        </w:rPr>
        <w:t xml:space="preserve"> </w:t>
      </w:r>
      <w:r w:rsidR="00B14301">
        <w:rPr>
          <w:sz w:val="28"/>
          <w:szCs w:val="28"/>
          <w:lang w:val="tt-RU"/>
        </w:rPr>
        <w:t xml:space="preserve">Берлекнең Милли Шурасы </w:t>
      </w:r>
      <w:r w:rsidR="00B417B1">
        <w:rPr>
          <w:sz w:val="28"/>
          <w:szCs w:val="28"/>
          <w:lang w:val="tt-RU"/>
        </w:rPr>
        <w:t xml:space="preserve"> гаризаны һәм иҗтимагый берлекнең вәкаләтле органының Берлек әгъзалыгына керү турында карарын кабул итә һәм аның Берлек Уставы һәм Россия Федерациясе законнары таләпләренә туры килү-килмәвен карап тикшерә</w:t>
      </w:r>
      <w:r w:rsidR="00626AAD" w:rsidRPr="00B417B1">
        <w:rPr>
          <w:sz w:val="28"/>
          <w:szCs w:val="28"/>
          <w:lang w:val="tt-RU"/>
        </w:rPr>
        <w:t>.</w:t>
      </w:r>
    </w:p>
    <w:p w:rsidR="0060589D" w:rsidRPr="000C3EA2" w:rsidRDefault="00626AAD" w:rsidP="007012B2">
      <w:pPr>
        <w:pStyle w:val="a6"/>
        <w:shd w:val="clear" w:color="auto" w:fill="auto"/>
        <w:spacing w:after="0" w:line="240" w:lineRule="auto"/>
        <w:ind w:right="-3" w:firstLine="709"/>
        <w:jc w:val="both"/>
        <w:rPr>
          <w:sz w:val="28"/>
          <w:szCs w:val="28"/>
          <w:lang w:val="tt-RU"/>
        </w:rPr>
      </w:pPr>
      <w:r w:rsidRPr="000C3EA2">
        <w:rPr>
          <w:sz w:val="28"/>
          <w:szCs w:val="28"/>
          <w:lang w:val="tt-RU"/>
        </w:rPr>
        <w:t xml:space="preserve">5.5. </w:t>
      </w:r>
      <w:r w:rsidR="000C3EA2">
        <w:rPr>
          <w:sz w:val="28"/>
          <w:szCs w:val="28"/>
          <w:lang w:val="tt-RU"/>
        </w:rPr>
        <w:t xml:space="preserve">Берлек әгъзалыгына </w:t>
      </w:r>
      <w:r w:rsidR="00E315CA">
        <w:rPr>
          <w:sz w:val="28"/>
          <w:szCs w:val="28"/>
          <w:lang w:val="tt-RU"/>
        </w:rPr>
        <w:t>юридик зат – иҗтимагый берләшмәнең язмача гаризасы һәм Берлеккә керүче иҗтимагый берләшмәнең вәкаләтле органы карары, аның дәүләт теркәве органнарында теркәлүе турында таныклыгы һәм иҗтимагый берләшмәнең Уставы күчермә</w:t>
      </w:r>
      <w:r w:rsidR="00A25EE4">
        <w:rPr>
          <w:sz w:val="28"/>
          <w:szCs w:val="28"/>
          <w:lang w:val="tt-RU"/>
        </w:rPr>
        <w:t>ләр</w:t>
      </w:r>
      <w:r w:rsidR="00E315CA">
        <w:rPr>
          <w:sz w:val="28"/>
          <w:szCs w:val="28"/>
          <w:lang w:val="tt-RU"/>
        </w:rPr>
        <w:t xml:space="preserve">е нигезендә </w:t>
      </w:r>
      <w:r w:rsidR="00B14301">
        <w:rPr>
          <w:sz w:val="28"/>
          <w:szCs w:val="28"/>
          <w:lang w:val="tt-RU"/>
        </w:rPr>
        <w:t xml:space="preserve">Берлекнең Милли Шурасы </w:t>
      </w:r>
      <w:r w:rsidR="000C3EA2">
        <w:rPr>
          <w:sz w:val="28"/>
          <w:szCs w:val="28"/>
          <w:lang w:val="tt-RU"/>
        </w:rPr>
        <w:t xml:space="preserve"> карары </w:t>
      </w:r>
      <w:r w:rsidR="00E315CA">
        <w:rPr>
          <w:sz w:val="28"/>
          <w:szCs w:val="28"/>
          <w:lang w:val="tt-RU"/>
        </w:rPr>
        <w:t>белән</w:t>
      </w:r>
      <w:r w:rsidR="000C3EA2">
        <w:rPr>
          <w:sz w:val="28"/>
          <w:szCs w:val="28"/>
          <w:lang w:val="tt-RU"/>
        </w:rPr>
        <w:t xml:space="preserve"> кабул ителәләр.</w:t>
      </w:r>
    </w:p>
    <w:p w:rsidR="0060589D" w:rsidRPr="009847C6" w:rsidRDefault="000D6B3E" w:rsidP="007012B2">
      <w:pPr>
        <w:pStyle w:val="a6"/>
        <w:shd w:val="clear" w:color="auto" w:fill="auto"/>
        <w:spacing w:after="0" w:line="240" w:lineRule="auto"/>
        <w:ind w:right="-3" w:firstLine="709"/>
        <w:jc w:val="both"/>
        <w:rPr>
          <w:sz w:val="28"/>
          <w:szCs w:val="28"/>
          <w:lang w:val="tt-RU"/>
        </w:rPr>
      </w:pPr>
      <w:r w:rsidRPr="009847C6">
        <w:rPr>
          <w:sz w:val="28"/>
          <w:szCs w:val="28"/>
          <w:lang w:val="tt-RU"/>
        </w:rPr>
        <w:t>5.</w:t>
      </w:r>
      <w:r w:rsidR="00626AAD" w:rsidRPr="009847C6">
        <w:rPr>
          <w:sz w:val="28"/>
          <w:szCs w:val="28"/>
          <w:lang w:val="tt-RU"/>
        </w:rPr>
        <w:t>6</w:t>
      </w:r>
      <w:r w:rsidRPr="009847C6">
        <w:rPr>
          <w:sz w:val="28"/>
          <w:szCs w:val="28"/>
          <w:lang w:val="tt-RU"/>
        </w:rPr>
        <w:t xml:space="preserve">. </w:t>
      </w:r>
      <w:r w:rsidR="009847C6">
        <w:rPr>
          <w:sz w:val="28"/>
          <w:szCs w:val="28"/>
          <w:lang w:val="tt-RU"/>
        </w:rPr>
        <w:t xml:space="preserve">Иҗтимагый берләшмәнең Берлек әгъзасы буларак хокуклары </w:t>
      </w:r>
      <w:r w:rsidR="00B14301">
        <w:rPr>
          <w:sz w:val="28"/>
          <w:szCs w:val="28"/>
          <w:lang w:val="tt-RU"/>
        </w:rPr>
        <w:t xml:space="preserve">Берлекнең Милли Шурасы </w:t>
      </w:r>
      <w:r w:rsidR="009847C6">
        <w:rPr>
          <w:sz w:val="28"/>
          <w:szCs w:val="28"/>
          <w:lang w:val="tt-RU"/>
        </w:rPr>
        <w:t xml:space="preserve"> тарафыннан аны Берлек ә</w:t>
      </w:r>
      <w:r w:rsidR="00933056">
        <w:rPr>
          <w:sz w:val="28"/>
          <w:szCs w:val="28"/>
          <w:lang w:val="tt-RU"/>
        </w:rPr>
        <w:t>г</w:t>
      </w:r>
      <w:r w:rsidR="009847C6">
        <w:rPr>
          <w:sz w:val="28"/>
          <w:szCs w:val="28"/>
          <w:lang w:val="tt-RU"/>
        </w:rPr>
        <w:t xml:space="preserve">ъзасы итеп кабул итү турында карары кабул ителгән </w:t>
      </w:r>
      <w:r w:rsidR="00DD3584">
        <w:rPr>
          <w:sz w:val="28"/>
          <w:szCs w:val="28"/>
          <w:lang w:val="tt-RU"/>
        </w:rPr>
        <w:t>көннән</w:t>
      </w:r>
      <w:r w:rsidR="009847C6">
        <w:rPr>
          <w:sz w:val="28"/>
          <w:szCs w:val="28"/>
          <w:lang w:val="tt-RU"/>
        </w:rPr>
        <w:t xml:space="preserve"> барлыкка килә.</w:t>
      </w:r>
    </w:p>
    <w:p w:rsidR="000E7D2C" w:rsidRPr="009847C6" w:rsidRDefault="000D6B3E" w:rsidP="007012B2">
      <w:pPr>
        <w:pStyle w:val="a6"/>
        <w:shd w:val="clear" w:color="auto" w:fill="auto"/>
        <w:spacing w:after="0" w:line="240" w:lineRule="auto"/>
        <w:ind w:right="-3" w:firstLine="709"/>
        <w:jc w:val="both"/>
        <w:rPr>
          <w:sz w:val="28"/>
          <w:szCs w:val="28"/>
          <w:lang w:val="tt-RU"/>
        </w:rPr>
      </w:pPr>
      <w:r w:rsidRPr="009847C6">
        <w:rPr>
          <w:sz w:val="28"/>
          <w:szCs w:val="28"/>
          <w:lang w:val="tt-RU"/>
        </w:rPr>
        <w:t>5.</w:t>
      </w:r>
      <w:r w:rsidR="00626AAD" w:rsidRPr="009847C6">
        <w:rPr>
          <w:sz w:val="28"/>
          <w:szCs w:val="28"/>
          <w:lang w:val="tt-RU"/>
        </w:rPr>
        <w:t>7</w:t>
      </w:r>
      <w:r w:rsidRPr="009847C6">
        <w:rPr>
          <w:sz w:val="28"/>
          <w:szCs w:val="28"/>
          <w:lang w:val="tt-RU"/>
        </w:rPr>
        <w:t xml:space="preserve">. </w:t>
      </w:r>
      <w:r w:rsidR="009847C6">
        <w:rPr>
          <w:sz w:val="28"/>
          <w:szCs w:val="28"/>
          <w:lang w:val="tt-RU"/>
        </w:rPr>
        <w:t>Берлек әгъзалыгы иҗтимагый берләшмәнең Берлек әгъзалыгыннан чыгуы турында карары нигезендә аның составыннан ирекле рәвештә чыгуы</w:t>
      </w:r>
      <w:r w:rsidR="00E41D6D">
        <w:rPr>
          <w:sz w:val="28"/>
          <w:szCs w:val="28"/>
          <w:lang w:val="tt-RU"/>
        </w:rPr>
        <w:t xml:space="preserve">, </w:t>
      </w:r>
      <w:r w:rsidR="009847C6">
        <w:rPr>
          <w:sz w:val="28"/>
          <w:szCs w:val="28"/>
          <w:lang w:val="tt-RU"/>
        </w:rPr>
        <w:t xml:space="preserve">яисә </w:t>
      </w:r>
      <w:r w:rsidR="00E92320">
        <w:rPr>
          <w:sz w:val="28"/>
          <w:szCs w:val="28"/>
          <w:lang w:val="tt-RU"/>
        </w:rPr>
        <w:t>Берлек әгъзасын</w:t>
      </w:r>
      <w:r w:rsidR="00E41D6D">
        <w:rPr>
          <w:sz w:val="28"/>
          <w:szCs w:val="28"/>
          <w:lang w:val="tt-RU"/>
        </w:rPr>
        <w:t>ың</w:t>
      </w:r>
      <w:r w:rsidR="00E92320">
        <w:rPr>
          <w:sz w:val="28"/>
          <w:szCs w:val="28"/>
          <w:lang w:val="tt-RU"/>
        </w:rPr>
        <w:t xml:space="preserve"> система</w:t>
      </w:r>
      <w:r w:rsidR="00233F3C">
        <w:rPr>
          <w:sz w:val="28"/>
          <w:szCs w:val="28"/>
          <w:lang w:val="tt-RU"/>
        </w:rPr>
        <w:t>л</w:t>
      </w:r>
      <w:r w:rsidR="00E92320">
        <w:rPr>
          <w:sz w:val="28"/>
          <w:szCs w:val="28"/>
          <w:lang w:val="tt-RU"/>
        </w:rPr>
        <w:t xml:space="preserve">ы рәвештә Берлек Уставын бозган өчен </w:t>
      </w:r>
      <w:r w:rsidR="00B14301">
        <w:rPr>
          <w:sz w:val="28"/>
          <w:szCs w:val="28"/>
          <w:lang w:val="tt-RU"/>
        </w:rPr>
        <w:t xml:space="preserve">Берлекнең Милли Шурасы </w:t>
      </w:r>
      <w:r w:rsidR="009847C6">
        <w:rPr>
          <w:sz w:val="28"/>
          <w:szCs w:val="28"/>
          <w:lang w:val="tt-RU"/>
        </w:rPr>
        <w:t xml:space="preserve"> карары буенча </w:t>
      </w:r>
      <w:r w:rsidR="00E41D6D">
        <w:rPr>
          <w:sz w:val="28"/>
          <w:szCs w:val="28"/>
          <w:lang w:val="tt-RU"/>
        </w:rPr>
        <w:t xml:space="preserve">аның составыннан чыгарылуы, яисә Берлекнең </w:t>
      </w:r>
      <w:r w:rsidR="00E41D6D">
        <w:rPr>
          <w:sz w:val="28"/>
          <w:szCs w:val="28"/>
          <w:lang w:val="tt-RU"/>
        </w:rPr>
        <w:lastRenderedPageBreak/>
        <w:t xml:space="preserve">абруен төшерүче гамәлләр кылуы, яки Берлек эшчәнлегеннән читләшүе очракларында  </w:t>
      </w:r>
      <w:r w:rsidR="00B14301">
        <w:rPr>
          <w:sz w:val="28"/>
          <w:szCs w:val="28"/>
          <w:lang w:val="tt-RU"/>
        </w:rPr>
        <w:t xml:space="preserve">Берлекнең Милли Шурасы </w:t>
      </w:r>
      <w:r w:rsidR="00E41D6D">
        <w:rPr>
          <w:sz w:val="28"/>
          <w:szCs w:val="28"/>
          <w:lang w:val="tt-RU"/>
        </w:rPr>
        <w:t xml:space="preserve"> карары белән туктатыла</w:t>
      </w:r>
      <w:r w:rsidR="00CB30D6" w:rsidRPr="009847C6">
        <w:rPr>
          <w:sz w:val="28"/>
          <w:szCs w:val="28"/>
          <w:lang w:val="tt-RU"/>
        </w:rPr>
        <w:t>.</w:t>
      </w:r>
    </w:p>
    <w:p w:rsidR="00CB30D6" w:rsidRPr="00E41D6D" w:rsidRDefault="000D6B3E" w:rsidP="007012B2">
      <w:pPr>
        <w:pStyle w:val="a6"/>
        <w:shd w:val="clear" w:color="auto" w:fill="auto"/>
        <w:spacing w:after="0" w:line="240" w:lineRule="auto"/>
        <w:ind w:right="-3" w:firstLine="709"/>
        <w:jc w:val="both"/>
        <w:rPr>
          <w:sz w:val="28"/>
          <w:szCs w:val="28"/>
          <w:lang w:val="tt-RU"/>
        </w:rPr>
      </w:pPr>
      <w:r w:rsidRPr="00E41D6D">
        <w:rPr>
          <w:sz w:val="28"/>
          <w:szCs w:val="28"/>
          <w:lang w:val="tt-RU"/>
        </w:rPr>
        <w:t>5.</w:t>
      </w:r>
      <w:r w:rsidR="00626AAD" w:rsidRPr="00E41D6D">
        <w:rPr>
          <w:sz w:val="28"/>
          <w:szCs w:val="28"/>
          <w:lang w:val="tt-RU"/>
        </w:rPr>
        <w:t>8</w:t>
      </w:r>
      <w:r w:rsidRPr="00E41D6D">
        <w:rPr>
          <w:sz w:val="28"/>
          <w:szCs w:val="28"/>
          <w:lang w:val="tt-RU"/>
        </w:rPr>
        <w:t xml:space="preserve">. </w:t>
      </w:r>
      <w:r w:rsidR="00E41D6D">
        <w:rPr>
          <w:sz w:val="28"/>
          <w:szCs w:val="28"/>
          <w:lang w:val="tt-RU"/>
        </w:rPr>
        <w:t>Берлек әгъзалыгыннан чыгарылу турында карарга судта шикаять белдерелергә мөмкин</w:t>
      </w:r>
      <w:r w:rsidR="00CB30D6" w:rsidRPr="00E41D6D">
        <w:rPr>
          <w:sz w:val="28"/>
          <w:szCs w:val="28"/>
          <w:lang w:val="tt-RU"/>
        </w:rPr>
        <w:t>.</w:t>
      </w:r>
    </w:p>
    <w:p w:rsidR="0060589D" w:rsidRPr="004742D2" w:rsidRDefault="00626AAD" w:rsidP="007012B2">
      <w:pPr>
        <w:pStyle w:val="a6"/>
        <w:shd w:val="clear" w:color="auto" w:fill="auto"/>
        <w:spacing w:after="0" w:line="240" w:lineRule="auto"/>
        <w:ind w:right="-6" w:firstLine="709"/>
        <w:jc w:val="both"/>
        <w:rPr>
          <w:sz w:val="28"/>
          <w:szCs w:val="28"/>
          <w:lang w:val="tt-RU"/>
        </w:rPr>
      </w:pPr>
      <w:r w:rsidRPr="004742D2">
        <w:rPr>
          <w:sz w:val="28"/>
          <w:szCs w:val="28"/>
          <w:lang w:val="tt-RU"/>
        </w:rPr>
        <w:t>5</w:t>
      </w:r>
      <w:r w:rsidR="0060589D" w:rsidRPr="004742D2">
        <w:rPr>
          <w:sz w:val="28"/>
          <w:szCs w:val="28"/>
          <w:lang w:val="tt-RU"/>
        </w:rPr>
        <w:t>.</w:t>
      </w:r>
      <w:r w:rsidR="00B96B39" w:rsidRPr="004742D2">
        <w:rPr>
          <w:sz w:val="28"/>
          <w:szCs w:val="28"/>
          <w:lang w:val="tt-RU"/>
        </w:rPr>
        <w:t>9</w:t>
      </w:r>
      <w:r w:rsidR="0060589D" w:rsidRPr="004742D2">
        <w:rPr>
          <w:sz w:val="28"/>
          <w:szCs w:val="28"/>
          <w:lang w:val="tt-RU"/>
        </w:rPr>
        <w:t>.</w:t>
      </w:r>
      <w:r w:rsidR="009E64D9" w:rsidRPr="004742D2">
        <w:rPr>
          <w:sz w:val="28"/>
          <w:szCs w:val="28"/>
          <w:lang w:val="tt-RU"/>
        </w:rPr>
        <w:t xml:space="preserve"> </w:t>
      </w:r>
      <w:r w:rsidR="004742D2">
        <w:rPr>
          <w:sz w:val="28"/>
          <w:szCs w:val="28"/>
          <w:lang w:val="tt-RU"/>
        </w:rPr>
        <w:t>Берлек әгъзалары түбәндәгеләргә хокуклы</w:t>
      </w:r>
      <w:r w:rsidR="0060589D" w:rsidRPr="004742D2">
        <w:rPr>
          <w:sz w:val="28"/>
          <w:szCs w:val="28"/>
          <w:lang w:val="tt-RU"/>
        </w:rPr>
        <w:t>:</w:t>
      </w:r>
    </w:p>
    <w:p w:rsidR="0060589D" w:rsidRPr="004742D2" w:rsidRDefault="0060589D" w:rsidP="007012B2">
      <w:pPr>
        <w:pStyle w:val="a6"/>
        <w:shd w:val="clear" w:color="auto" w:fill="auto"/>
        <w:tabs>
          <w:tab w:val="left" w:pos="978"/>
        </w:tabs>
        <w:spacing w:after="0" w:line="240" w:lineRule="auto"/>
        <w:ind w:right="-3" w:firstLine="709"/>
        <w:jc w:val="both"/>
        <w:rPr>
          <w:sz w:val="28"/>
          <w:szCs w:val="28"/>
          <w:lang w:val="tt-RU"/>
        </w:rPr>
      </w:pPr>
      <w:r w:rsidRPr="004742D2">
        <w:rPr>
          <w:sz w:val="28"/>
          <w:szCs w:val="28"/>
          <w:lang w:val="tt-RU"/>
        </w:rPr>
        <w:t>-</w:t>
      </w:r>
      <w:r w:rsidR="00DB556A" w:rsidRPr="004742D2">
        <w:rPr>
          <w:sz w:val="28"/>
          <w:szCs w:val="28"/>
          <w:lang w:val="tt-RU"/>
        </w:rPr>
        <w:t xml:space="preserve"> </w:t>
      </w:r>
      <w:r w:rsidR="004742D2">
        <w:rPr>
          <w:sz w:val="28"/>
          <w:szCs w:val="28"/>
          <w:lang w:val="tt-RU"/>
        </w:rPr>
        <w:t>сайлау органнары формалаштыруда һәм Берлекнең даими органнары эшендә (вәкилләр аша) катнашырга</w:t>
      </w:r>
      <w:r w:rsidRPr="004742D2">
        <w:rPr>
          <w:sz w:val="28"/>
          <w:szCs w:val="28"/>
          <w:lang w:val="tt-RU"/>
        </w:rPr>
        <w:t>;</w:t>
      </w:r>
    </w:p>
    <w:p w:rsidR="0060589D" w:rsidRPr="007012B2" w:rsidRDefault="0060589D" w:rsidP="007012B2">
      <w:pPr>
        <w:pStyle w:val="a6"/>
        <w:shd w:val="clear" w:color="auto" w:fill="auto"/>
        <w:tabs>
          <w:tab w:val="left" w:pos="914"/>
        </w:tabs>
        <w:spacing w:after="0" w:line="240" w:lineRule="auto"/>
        <w:ind w:right="-3" w:firstLine="709"/>
        <w:jc w:val="both"/>
        <w:rPr>
          <w:sz w:val="28"/>
          <w:szCs w:val="28"/>
        </w:rPr>
      </w:pPr>
      <w:r w:rsidRPr="007012B2">
        <w:rPr>
          <w:sz w:val="28"/>
          <w:szCs w:val="28"/>
        </w:rPr>
        <w:t xml:space="preserve">- </w:t>
      </w:r>
      <w:r w:rsidR="004742D2">
        <w:rPr>
          <w:sz w:val="28"/>
          <w:szCs w:val="28"/>
          <w:lang w:val="tt-RU"/>
        </w:rPr>
        <w:t>Берлек уздыра торган чараларда катнашырга</w:t>
      </w:r>
      <w:r w:rsidRPr="007012B2">
        <w:rPr>
          <w:sz w:val="28"/>
          <w:szCs w:val="28"/>
        </w:rPr>
        <w:t>;</w:t>
      </w:r>
    </w:p>
    <w:p w:rsidR="0060589D" w:rsidRPr="007012B2" w:rsidRDefault="0060589D" w:rsidP="007012B2">
      <w:pPr>
        <w:pStyle w:val="a6"/>
        <w:shd w:val="clear" w:color="auto" w:fill="auto"/>
        <w:tabs>
          <w:tab w:val="left" w:pos="919"/>
        </w:tabs>
        <w:spacing w:after="0" w:line="240" w:lineRule="auto"/>
        <w:ind w:right="-3" w:firstLine="709"/>
        <w:jc w:val="both"/>
        <w:rPr>
          <w:sz w:val="28"/>
          <w:szCs w:val="28"/>
        </w:rPr>
      </w:pPr>
      <w:r w:rsidRPr="007012B2">
        <w:rPr>
          <w:sz w:val="28"/>
          <w:szCs w:val="28"/>
        </w:rPr>
        <w:t xml:space="preserve">- </w:t>
      </w:r>
      <w:r w:rsidR="004742D2">
        <w:rPr>
          <w:sz w:val="28"/>
          <w:szCs w:val="28"/>
          <w:lang w:val="tt-RU"/>
        </w:rPr>
        <w:t>Берлекнең җ</w:t>
      </w:r>
      <w:proofErr w:type="gramStart"/>
      <w:r w:rsidR="004742D2">
        <w:rPr>
          <w:sz w:val="28"/>
          <w:szCs w:val="28"/>
          <w:lang w:val="tt-RU"/>
        </w:rPr>
        <w:t>ит</w:t>
      </w:r>
      <w:proofErr w:type="gramEnd"/>
      <w:r w:rsidR="004742D2">
        <w:rPr>
          <w:sz w:val="28"/>
          <w:szCs w:val="28"/>
          <w:lang w:val="tt-RU"/>
        </w:rPr>
        <w:t>әкче һәм контроль органнарына сайларга һәм сайланырга</w:t>
      </w:r>
      <w:r w:rsidRPr="007012B2">
        <w:rPr>
          <w:sz w:val="28"/>
          <w:szCs w:val="28"/>
        </w:rPr>
        <w:t>;</w:t>
      </w:r>
    </w:p>
    <w:p w:rsidR="0060589D" w:rsidRPr="007012B2" w:rsidRDefault="0060589D" w:rsidP="007012B2">
      <w:pPr>
        <w:pStyle w:val="a6"/>
        <w:shd w:val="clear" w:color="auto" w:fill="auto"/>
        <w:tabs>
          <w:tab w:val="left" w:pos="987"/>
        </w:tabs>
        <w:spacing w:after="0" w:line="240" w:lineRule="auto"/>
        <w:ind w:right="-3" w:firstLine="709"/>
        <w:jc w:val="both"/>
        <w:rPr>
          <w:sz w:val="28"/>
          <w:szCs w:val="28"/>
        </w:rPr>
      </w:pPr>
      <w:r w:rsidRPr="007012B2">
        <w:rPr>
          <w:sz w:val="28"/>
          <w:szCs w:val="28"/>
        </w:rPr>
        <w:t xml:space="preserve">- </w:t>
      </w:r>
      <w:r w:rsidR="004742D2">
        <w:rPr>
          <w:sz w:val="28"/>
          <w:szCs w:val="28"/>
          <w:lang w:val="tt-RU"/>
        </w:rPr>
        <w:t>Берлек карарларын</w:t>
      </w:r>
      <w:r w:rsidR="001316B8">
        <w:rPr>
          <w:sz w:val="28"/>
          <w:szCs w:val="28"/>
          <w:lang w:val="tt-RU"/>
        </w:rPr>
        <w:t xml:space="preserve"> </w:t>
      </w:r>
      <w:r w:rsidR="00364809">
        <w:rPr>
          <w:sz w:val="28"/>
          <w:szCs w:val="28"/>
          <w:lang w:val="tt-RU"/>
        </w:rPr>
        <w:t>тормышка</w:t>
      </w:r>
      <w:r w:rsidR="001316B8">
        <w:rPr>
          <w:sz w:val="28"/>
          <w:szCs w:val="28"/>
          <w:lang w:val="tt-RU"/>
        </w:rPr>
        <w:t xml:space="preserve"> ашыруда хокукый, методик </w:t>
      </w:r>
      <w:r w:rsidR="00364809">
        <w:rPr>
          <w:sz w:val="28"/>
          <w:szCs w:val="28"/>
          <w:lang w:val="tt-RU"/>
        </w:rPr>
        <w:t xml:space="preserve">ярдәм </w:t>
      </w:r>
      <w:r w:rsidR="001316B8">
        <w:rPr>
          <w:sz w:val="28"/>
          <w:szCs w:val="28"/>
          <w:lang w:val="tt-RU"/>
        </w:rPr>
        <w:t>һә</w:t>
      </w:r>
      <w:proofErr w:type="gramStart"/>
      <w:r w:rsidR="001316B8">
        <w:rPr>
          <w:sz w:val="28"/>
          <w:szCs w:val="28"/>
          <w:lang w:val="tt-RU"/>
        </w:rPr>
        <w:t>м</w:t>
      </w:r>
      <w:proofErr w:type="gramEnd"/>
      <w:r w:rsidR="001316B8">
        <w:rPr>
          <w:sz w:val="28"/>
          <w:szCs w:val="28"/>
          <w:lang w:val="tt-RU"/>
        </w:rPr>
        <w:t xml:space="preserve"> оештыру </w:t>
      </w:r>
      <w:r w:rsidR="00364809">
        <w:rPr>
          <w:sz w:val="28"/>
          <w:szCs w:val="28"/>
          <w:lang w:val="tt-RU"/>
        </w:rPr>
        <w:t xml:space="preserve">ягыннан </w:t>
      </w:r>
      <w:r w:rsidR="001316B8">
        <w:rPr>
          <w:sz w:val="28"/>
          <w:szCs w:val="28"/>
          <w:lang w:val="tt-RU"/>
        </w:rPr>
        <w:t>ярдәм алырга</w:t>
      </w:r>
      <w:r w:rsidRPr="007012B2">
        <w:rPr>
          <w:sz w:val="28"/>
          <w:szCs w:val="28"/>
        </w:rPr>
        <w:t>;</w:t>
      </w:r>
    </w:p>
    <w:p w:rsidR="0060589D" w:rsidRPr="007012B2" w:rsidRDefault="0060589D" w:rsidP="007012B2">
      <w:pPr>
        <w:pStyle w:val="a6"/>
        <w:shd w:val="clear" w:color="auto" w:fill="auto"/>
        <w:tabs>
          <w:tab w:val="left" w:pos="962"/>
        </w:tabs>
        <w:spacing w:after="0" w:line="240" w:lineRule="auto"/>
        <w:ind w:right="-3" w:firstLine="709"/>
        <w:jc w:val="both"/>
        <w:rPr>
          <w:sz w:val="28"/>
          <w:szCs w:val="28"/>
        </w:rPr>
      </w:pPr>
      <w:r w:rsidRPr="007012B2">
        <w:rPr>
          <w:sz w:val="28"/>
          <w:szCs w:val="28"/>
        </w:rPr>
        <w:t xml:space="preserve">- </w:t>
      </w:r>
      <w:r w:rsidR="00364809">
        <w:rPr>
          <w:sz w:val="28"/>
          <w:szCs w:val="28"/>
          <w:lang w:val="tt-RU"/>
        </w:rPr>
        <w:t xml:space="preserve">Берлек эшчәнлеге планнары, </w:t>
      </w:r>
      <w:proofErr w:type="gramStart"/>
      <w:r w:rsidR="00364809">
        <w:rPr>
          <w:sz w:val="28"/>
          <w:szCs w:val="28"/>
          <w:lang w:val="tt-RU"/>
        </w:rPr>
        <w:t>ул</w:t>
      </w:r>
      <w:proofErr w:type="gramEnd"/>
      <w:r w:rsidR="00364809">
        <w:rPr>
          <w:sz w:val="28"/>
          <w:szCs w:val="28"/>
          <w:lang w:val="tt-RU"/>
        </w:rPr>
        <w:t xml:space="preserve"> уздыра торган чаралар турында мәгълүмат алырга, аның бухгалтериясе һәм башка документаль хисаплар белән танышырга</w:t>
      </w:r>
      <w:r w:rsidRPr="007012B2">
        <w:rPr>
          <w:sz w:val="28"/>
          <w:szCs w:val="28"/>
        </w:rPr>
        <w:t>;</w:t>
      </w:r>
    </w:p>
    <w:p w:rsidR="0060589D" w:rsidRPr="007012B2" w:rsidRDefault="0060589D" w:rsidP="007012B2">
      <w:pPr>
        <w:pStyle w:val="a6"/>
        <w:shd w:val="clear" w:color="auto" w:fill="auto"/>
        <w:tabs>
          <w:tab w:val="left" w:pos="1002"/>
        </w:tabs>
        <w:spacing w:after="0" w:line="240" w:lineRule="auto"/>
        <w:ind w:right="-3" w:firstLine="709"/>
        <w:jc w:val="both"/>
        <w:rPr>
          <w:sz w:val="28"/>
          <w:szCs w:val="28"/>
        </w:rPr>
      </w:pPr>
      <w:r w:rsidRPr="007012B2">
        <w:rPr>
          <w:sz w:val="28"/>
          <w:szCs w:val="28"/>
        </w:rPr>
        <w:t xml:space="preserve">- </w:t>
      </w:r>
      <w:r w:rsidR="00364809">
        <w:rPr>
          <w:sz w:val="28"/>
          <w:szCs w:val="28"/>
          <w:lang w:val="tt-RU"/>
        </w:rPr>
        <w:t>Берлек һәм аның филиалларыннан консультациялә</w:t>
      </w:r>
      <w:proofErr w:type="gramStart"/>
      <w:r w:rsidR="00364809">
        <w:rPr>
          <w:sz w:val="28"/>
          <w:szCs w:val="28"/>
          <w:lang w:val="tt-RU"/>
        </w:rPr>
        <w:t>р</w:t>
      </w:r>
      <w:proofErr w:type="gramEnd"/>
      <w:r w:rsidR="00364809">
        <w:rPr>
          <w:sz w:val="28"/>
          <w:szCs w:val="28"/>
          <w:lang w:val="tt-RU"/>
        </w:rPr>
        <w:t>, бәяләмәләр, тәкъдимнәр алырга, Берлек басмаларында нәшер ителергә</w:t>
      </w:r>
      <w:r w:rsidRPr="007012B2">
        <w:rPr>
          <w:sz w:val="28"/>
          <w:szCs w:val="28"/>
        </w:rPr>
        <w:t>;</w:t>
      </w:r>
    </w:p>
    <w:p w:rsidR="0060589D" w:rsidRPr="007012B2" w:rsidRDefault="0060589D" w:rsidP="007012B2">
      <w:pPr>
        <w:pStyle w:val="a6"/>
        <w:shd w:val="clear" w:color="auto" w:fill="auto"/>
        <w:tabs>
          <w:tab w:val="left" w:pos="987"/>
        </w:tabs>
        <w:spacing w:after="0" w:line="240" w:lineRule="auto"/>
        <w:ind w:right="-3" w:firstLine="709"/>
        <w:jc w:val="both"/>
        <w:rPr>
          <w:sz w:val="28"/>
          <w:szCs w:val="28"/>
        </w:rPr>
      </w:pPr>
      <w:r w:rsidRPr="007012B2">
        <w:rPr>
          <w:sz w:val="28"/>
          <w:szCs w:val="28"/>
        </w:rPr>
        <w:t xml:space="preserve">- </w:t>
      </w:r>
      <w:r w:rsidR="00364809">
        <w:rPr>
          <w:sz w:val="28"/>
          <w:szCs w:val="28"/>
          <w:lang w:val="tt-RU"/>
        </w:rPr>
        <w:t>үз эшчәнлеген үстерүдә һә</w:t>
      </w:r>
      <w:proofErr w:type="gramStart"/>
      <w:r w:rsidR="00364809">
        <w:rPr>
          <w:sz w:val="28"/>
          <w:szCs w:val="28"/>
          <w:lang w:val="tt-RU"/>
        </w:rPr>
        <w:t>м</w:t>
      </w:r>
      <w:proofErr w:type="gramEnd"/>
      <w:r w:rsidR="00364809">
        <w:rPr>
          <w:sz w:val="28"/>
          <w:szCs w:val="28"/>
          <w:lang w:val="tt-RU"/>
        </w:rPr>
        <w:t xml:space="preserve"> камилләштерүдә Берлек ярдәменнән файдаланырга</w:t>
      </w:r>
      <w:r w:rsidRPr="007012B2">
        <w:rPr>
          <w:sz w:val="28"/>
          <w:szCs w:val="28"/>
        </w:rPr>
        <w:t>;</w:t>
      </w:r>
    </w:p>
    <w:p w:rsidR="0060589D" w:rsidRPr="007012B2" w:rsidRDefault="0060589D" w:rsidP="007012B2">
      <w:pPr>
        <w:pStyle w:val="a6"/>
        <w:shd w:val="clear" w:color="auto" w:fill="auto"/>
        <w:tabs>
          <w:tab w:val="left" w:pos="1016"/>
        </w:tabs>
        <w:spacing w:after="0" w:line="240" w:lineRule="auto"/>
        <w:ind w:right="-3" w:firstLine="709"/>
        <w:jc w:val="both"/>
        <w:rPr>
          <w:sz w:val="28"/>
          <w:szCs w:val="28"/>
        </w:rPr>
      </w:pPr>
      <w:r w:rsidRPr="007012B2">
        <w:rPr>
          <w:sz w:val="28"/>
          <w:szCs w:val="28"/>
        </w:rPr>
        <w:t xml:space="preserve">- </w:t>
      </w:r>
      <w:r w:rsidR="00364809">
        <w:rPr>
          <w:sz w:val="28"/>
          <w:szCs w:val="28"/>
          <w:lang w:val="tt-RU"/>
        </w:rPr>
        <w:t xml:space="preserve">Берлек йөкләмәсе буенча дәүләт хакимияте һәм җирле үзидарә органнарында, иҗтимагый һәм </w:t>
      </w:r>
      <w:proofErr w:type="gramStart"/>
      <w:r w:rsidR="00364809">
        <w:rPr>
          <w:sz w:val="28"/>
          <w:szCs w:val="28"/>
          <w:lang w:val="tt-RU"/>
        </w:rPr>
        <w:t>башка</w:t>
      </w:r>
      <w:proofErr w:type="gramEnd"/>
      <w:r w:rsidR="00364809">
        <w:rPr>
          <w:sz w:val="28"/>
          <w:szCs w:val="28"/>
          <w:lang w:val="tt-RU"/>
        </w:rPr>
        <w:t xml:space="preserve"> оешмаларда аның вәкиле булырга</w:t>
      </w:r>
      <w:r w:rsidRPr="007012B2">
        <w:rPr>
          <w:sz w:val="28"/>
          <w:szCs w:val="28"/>
        </w:rPr>
        <w:t>;</w:t>
      </w:r>
    </w:p>
    <w:p w:rsidR="0060589D" w:rsidRPr="007012B2" w:rsidRDefault="0060589D" w:rsidP="007012B2">
      <w:pPr>
        <w:pStyle w:val="a6"/>
        <w:shd w:val="clear" w:color="auto" w:fill="auto"/>
        <w:tabs>
          <w:tab w:val="left" w:pos="910"/>
        </w:tabs>
        <w:spacing w:after="0" w:line="240" w:lineRule="auto"/>
        <w:ind w:right="-3" w:firstLine="709"/>
        <w:jc w:val="both"/>
        <w:rPr>
          <w:sz w:val="28"/>
          <w:szCs w:val="28"/>
        </w:rPr>
      </w:pPr>
      <w:r w:rsidRPr="007012B2">
        <w:rPr>
          <w:sz w:val="28"/>
          <w:szCs w:val="28"/>
        </w:rPr>
        <w:t xml:space="preserve">- </w:t>
      </w:r>
      <w:r w:rsidR="00364809">
        <w:rPr>
          <w:sz w:val="28"/>
          <w:szCs w:val="28"/>
          <w:lang w:val="tt-RU"/>
        </w:rPr>
        <w:t xml:space="preserve">ирекле </w:t>
      </w:r>
      <w:proofErr w:type="gramStart"/>
      <w:r w:rsidR="00364809">
        <w:rPr>
          <w:sz w:val="28"/>
          <w:szCs w:val="28"/>
          <w:lang w:val="tt-RU"/>
        </w:rPr>
        <w:t>р</w:t>
      </w:r>
      <w:proofErr w:type="gramEnd"/>
      <w:r w:rsidR="00364809">
        <w:rPr>
          <w:sz w:val="28"/>
          <w:szCs w:val="28"/>
          <w:lang w:val="tt-RU"/>
        </w:rPr>
        <w:t>әвештә Берлек әгъзалыгыннан чыгарга</w:t>
      </w:r>
      <w:r w:rsidRPr="007012B2">
        <w:rPr>
          <w:sz w:val="28"/>
          <w:szCs w:val="28"/>
        </w:rPr>
        <w:t>;</w:t>
      </w:r>
    </w:p>
    <w:p w:rsidR="0060589D" w:rsidRPr="007012B2" w:rsidRDefault="009E64D9" w:rsidP="007012B2">
      <w:pPr>
        <w:pStyle w:val="a6"/>
        <w:shd w:val="clear" w:color="auto" w:fill="auto"/>
        <w:tabs>
          <w:tab w:val="left" w:pos="0"/>
        </w:tabs>
        <w:spacing w:after="0" w:line="240" w:lineRule="auto"/>
        <w:ind w:right="-3" w:firstLine="709"/>
        <w:jc w:val="both"/>
        <w:rPr>
          <w:sz w:val="28"/>
          <w:szCs w:val="28"/>
        </w:rPr>
      </w:pPr>
      <w:r w:rsidRPr="007012B2">
        <w:rPr>
          <w:sz w:val="28"/>
          <w:szCs w:val="28"/>
        </w:rPr>
        <w:t xml:space="preserve">- </w:t>
      </w:r>
      <w:r w:rsidR="00364809">
        <w:rPr>
          <w:sz w:val="28"/>
          <w:szCs w:val="28"/>
          <w:lang w:val="tt-RU"/>
        </w:rPr>
        <w:t>Берлек әгъзалары хокуклары һәм бурычларына кагылышлы теләсә кайсы мәсьәлә буенча фикер алышырга</w:t>
      </w:r>
      <w:r w:rsidR="006F3F00" w:rsidRPr="007012B2">
        <w:rPr>
          <w:sz w:val="28"/>
          <w:szCs w:val="28"/>
        </w:rPr>
        <w:t>;</w:t>
      </w:r>
    </w:p>
    <w:p w:rsidR="006F3F00" w:rsidRPr="007012B2" w:rsidRDefault="006F3F00" w:rsidP="007012B2">
      <w:pPr>
        <w:pStyle w:val="a6"/>
        <w:tabs>
          <w:tab w:val="left" w:pos="0"/>
        </w:tabs>
        <w:spacing w:after="0" w:line="240" w:lineRule="auto"/>
        <w:ind w:right="-6" w:firstLine="709"/>
        <w:jc w:val="both"/>
        <w:rPr>
          <w:sz w:val="28"/>
          <w:szCs w:val="28"/>
        </w:rPr>
      </w:pPr>
      <w:r w:rsidRPr="007012B2">
        <w:rPr>
          <w:sz w:val="28"/>
          <w:szCs w:val="28"/>
        </w:rPr>
        <w:t xml:space="preserve">- </w:t>
      </w:r>
      <w:r w:rsidR="00807A41">
        <w:rPr>
          <w:sz w:val="28"/>
          <w:szCs w:val="28"/>
          <w:lang w:val="tt-RU"/>
        </w:rPr>
        <w:t xml:space="preserve">Берлекнең эшләре белән идарә </w:t>
      </w:r>
      <w:proofErr w:type="gramStart"/>
      <w:r w:rsidR="00807A41">
        <w:rPr>
          <w:sz w:val="28"/>
          <w:szCs w:val="28"/>
          <w:lang w:val="tt-RU"/>
        </w:rPr>
        <w:t>ит</w:t>
      </w:r>
      <w:proofErr w:type="gramEnd"/>
      <w:r w:rsidR="00807A41">
        <w:rPr>
          <w:sz w:val="28"/>
          <w:szCs w:val="28"/>
          <w:lang w:val="tt-RU"/>
        </w:rPr>
        <w:t>үдә катнашырга</w:t>
      </w:r>
      <w:r w:rsidRPr="007012B2">
        <w:rPr>
          <w:sz w:val="28"/>
          <w:szCs w:val="28"/>
        </w:rPr>
        <w:t>;</w:t>
      </w:r>
    </w:p>
    <w:p w:rsidR="006F3F00" w:rsidRPr="00807A41" w:rsidRDefault="006F3F00" w:rsidP="007012B2">
      <w:pPr>
        <w:pStyle w:val="a6"/>
        <w:tabs>
          <w:tab w:val="left" w:pos="0"/>
        </w:tabs>
        <w:spacing w:after="0" w:line="240" w:lineRule="auto"/>
        <w:ind w:right="-6" w:firstLine="709"/>
        <w:jc w:val="both"/>
        <w:rPr>
          <w:sz w:val="28"/>
          <w:szCs w:val="28"/>
          <w:lang w:val="tt-RU"/>
        </w:rPr>
      </w:pPr>
      <w:r w:rsidRPr="007012B2">
        <w:rPr>
          <w:sz w:val="28"/>
          <w:szCs w:val="28"/>
        </w:rPr>
        <w:t xml:space="preserve">- </w:t>
      </w:r>
      <w:r w:rsidR="00807A41">
        <w:rPr>
          <w:sz w:val="28"/>
          <w:szCs w:val="28"/>
          <w:lang w:val="tt-RU"/>
        </w:rPr>
        <w:t xml:space="preserve">Берлек органнарының гражданлык-хокукый </w:t>
      </w:r>
      <w:r w:rsidR="0081601E">
        <w:rPr>
          <w:sz w:val="28"/>
          <w:szCs w:val="28"/>
          <w:lang w:val="tt-RU"/>
        </w:rPr>
        <w:t xml:space="preserve">җаваплылыгына китерүче карарларына законнарда каралган очракларда һәм тәртиптә шикаять белдерергә. </w:t>
      </w:r>
    </w:p>
    <w:p w:rsidR="0060589D" w:rsidRPr="00B14301" w:rsidRDefault="00626AAD" w:rsidP="007012B2">
      <w:pPr>
        <w:pStyle w:val="a6"/>
        <w:shd w:val="clear" w:color="auto" w:fill="auto"/>
        <w:tabs>
          <w:tab w:val="left" w:pos="914"/>
        </w:tabs>
        <w:spacing w:after="0" w:line="240" w:lineRule="auto"/>
        <w:ind w:right="-3" w:firstLine="709"/>
        <w:jc w:val="both"/>
        <w:rPr>
          <w:sz w:val="28"/>
          <w:szCs w:val="28"/>
          <w:lang w:val="tt-RU"/>
        </w:rPr>
      </w:pPr>
      <w:r w:rsidRPr="00B14301">
        <w:rPr>
          <w:sz w:val="28"/>
          <w:szCs w:val="28"/>
          <w:lang w:val="tt-RU"/>
        </w:rPr>
        <w:t>5</w:t>
      </w:r>
      <w:r w:rsidR="0060589D" w:rsidRPr="00B14301">
        <w:rPr>
          <w:sz w:val="28"/>
          <w:szCs w:val="28"/>
          <w:lang w:val="tt-RU"/>
        </w:rPr>
        <w:t>.</w:t>
      </w:r>
      <w:r w:rsidRPr="00B14301">
        <w:rPr>
          <w:sz w:val="28"/>
          <w:szCs w:val="28"/>
          <w:lang w:val="tt-RU"/>
        </w:rPr>
        <w:t>1</w:t>
      </w:r>
      <w:r w:rsidR="00B96B39" w:rsidRPr="00B14301">
        <w:rPr>
          <w:sz w:val="28"/>
          <w:szCs w:val="28"/>
          <w:lang w:val="tt-RU"/>
        </w:rPr>
        <w:t>0</w:t>
      </w:r>
      <w:r w:rsidR="0060589D" w:rsidRPr="00B14301">
        <w:rPr>
          <w:sz w:val="28"/>
          <w:szCs w:val="28"/>
          <w:lang w:val="tt-RU"/>
        </w:rPr>
        <w:t>.</w:t>
      </w:r>
      <w:r w:rsidR="00DB556A" w:rsidRPr="00B14301">
        <w:rPr>
          <w:sz w:val="28"/>
          <w:szCs w:val="28"/>
          <w:lang w:val="tt-RU"/>
        </w:rPr>
        <w:t xml:space="preserve"> </w:t>
      </w:r>
      <w:r w:rsidR="0081601E">
        <w:rPr>
          <w:sz w:val="28"/>
          <w:szCs w:val="28"/>
          <w:lang w:val="tt-RU"/>
        </w:rPr>
        <w:t>Берлек әгъзалары түбәндәгеләргә бурычлы</w:t>
      </w:r>
      <w:r w:rsidR="0060589D" w:rsidRPr="00B14301">
        <w:rPr>
          <w:sz w:val="28"/>
          <w:szCs w:val="28"/>
          <w:lang w:val="tt-RU"/>
        </w:rPr>
        <w:t>:</w:t>
      </w:r>
    </w:p>
    <w:p w:rsidR="0060589D" w:rsidRPr="00B14301" w:rsidRDefault="0081601E" w:rsidP="007012B2">
      <w:pPr>
        <w:pStyle w:val="a6"/>
        <w:shd w:val="clear" w:color="auto" w:fill="auto"/>
        <w:tabs>
          <w:tab w:val="left" w:pos="914"/>
        </w:tabs>
        <w:spacing w:after="0" w:line="240" w:lineRule="auto"/>
        <w:ind w:right="-3" w:firstLine="709"/>
        <w:jc w:val="both"/>
        <w:rPr>
          <w:rStyle w:val="23ArialUnicodeMS"/>
          <w:rFonts w:ascii="Times New Roman" w:cs="Times New Roman"/>
          <w:spacing w:val="0"/>
          <w:sz w:val="28"/>
          <w:szCs w:val="28"/>
          <w:lang w:val="tt-RU"/>
        </w:rPr>
      </w:pPr>
      <w:r w:rsidRPr="00B14301">
        <w:rPr>
          <w:sz w:val="28"/>
          <w:szCs w:val="28"/>
          <w:lang w:val="tt-RU"/>
        </w:rPr>
        <w:t xml:space="preserve">- </w:t>
      </w:r>
      <w:r>
        <w:rPr>
          <w:sz w:val="28"/>
          <w:szCs w:val="28"/>
          <w:lang w:val="tt-RU"/>
        </w:rPr>
        <w:t>Берлек Уставын үтәргә</w:t>
      </w:r>
      <w:r w:rsidR="0060589D" w:rsidRPr="00B14301">
        <w:rPr>
          <w:sz w:val="28"/>
          <w:szCs w:val="28"/>
          <w:lang w:val="tt-RU"/>
        </w:rPr>
        <w:t>;</w:t>
      </w:r>
    </w:p>
    <w:p w:rsidR="0060589D" w:rsidRPr="00B14301" w:rsidRDefault="00F44ACE" w:rsidP="007012B2">
      <w:pPr>
        <w:pStyle w:val="a6"/>
        <w:shd w:val="clear" w:color="auto" w:fill="auto"/>
        <w:tabs>
          <w:tab w:val="left" w:pos="914"/>
        </w:tabs>
        <w:spacing w:after="0" w:line="240" w:lineRule="auto"/>
        <w:ind w:right="-3" w:firstLine="709"/>
        <w:jc w:val="both"/>
        <w:rPr>
          <w:sz w:val="28"/>
          <w:szCs w:val="28"/>
          <w:lang w:val="tt-RU"/>
        </w:rPr>
      </w:pPr>
      <w:r w:rsidRPr="00B14301">
        <w:rPr>
          <w:sz w:val="28"/>
          <w:szCs w:val="28"/>
          <w:lang w:val="tt-RU"/>
        </w:rPr>
        <w:t>-</w:t>
      </w:r>
      <w:r w:rsidR="0060589D" w:rsidRPr="00B14301">
        <w:rPr>
          <w:sz w:val="28"/>
          <w:szCs w:val="28"/>
          <w:lang w:val="tt-RU"/>
        </w:rPr>
        <w:t xml:space="preserve"> </w:t>
      </w:r>
      <w:r w:rsidR="0081601E">
        <w:rPr>
          <w:sz w:val="28"/>
          <w:szCs w:val="28"/>
          <w:lang w:val="tt-RU"/>
        </w:rPr>
        <w:t>Берлекнең максатларын һәм бурычларын тормышка ашыруда катнашырга</w:t>
      </w:r>
      <w:r w:rsidR="0060589D" w:rsidRPr="00B14301">
        <w:rPr>
          <w:sz w:val="28"/>
          <w:szCs w:val="28"/>
          <w:lang w:val="tt-RU"/>
        </w:rPr>
        <w:t>;</w:t>
      </w:r>
    </w:p>
    <w:p w:rsidR="0060589D" w:rsidRPr="00B14301" w:rsidRDefault="0060589D" w:rsidP="007012B2">
      <w:pPr>
        <w:pStyle w:val="a6"/>
        <w:shd w:val="clear" w:color="auto" w:fill="auto"/>
        <w:tabs>
          <w:tab w:val="left" w:pos="914"/>
        </w:tabs>
        <w:spacing w:after="0" w:line="240" w:lineRule="auto"/>
        <w:ind w:right="-3" w:firstLine="709"/>
        <w:jc w:val="both"/>
        <w:rPr>
          <w:sz w:val="28"/>
          <w:szCs w:val="28"/>
          <w:lang w:val="tt-RU"/>
        </w:rPr>
      </w:pPr>
      <w:r w:rsidRPr="00B14301">
        <w:rPr>
          <w:sz w:val="28"/>
          <w:szCs w:val="28"/>
          <w:lang w:val="tt-RU"/>
        </w:rPr>
        <w:t xml:space="preserve">- </w:t>
      </w:r>
      <w:r w:rsidR="0081601E">
        <w:rPr>
          <w:sz w:val="28"/>
          <w:szCs w:val="28"/>
          <w:lang w:val="tt-RU"/>
        </w:rPr>
        <w:t>Берлек кысаларында хезмәттәшлекне үстерергә</w:t>
      </w:r>
      <w:r w:rsidRPr="00B14301">
        <w:rPr>
          <w:sz w:val="28"/>
          <w:szCs w:val="28"/>
          <w:lang w:val="tt-RU"/>
        </w:rPr>
        <w:t>;</w:t>
      </w:r>
    </w:p>
    <w:p w:rsidR="0060589D" w:rsidRPr="00B14301" w:rsidRDefault="00F44ACE" w:rsidP="007012B2">
      <w:pPr>
        <w:pStyle w:val="a6"/>
        <w:shd w:val="clear" w:color="auto" w:fill="auto"/>
        <w:tabs>
          <w:tab w:val="left" w:pos="914"/>
        </w:tabs>
        <w:spacing w:after="0" w:line="240" w:lineRule="auto"/>
        <w:ind w:right="-3" w:firstLine="709"/>
        <w:rPr>
          <w:sz w:val="28"/>
          <w:szCs w:val="28"/>
          <w:lang w:val="tt-RU"/>
        </w:rPr>
      </w:pPr>
      <w:r w:rsidRPr="00B14301">
        <w:rPr>
          <w:sz w:val="28"/>
          <w:szCs w:val="28"/>
          <w:lang w:val="tt-RU"/>
        </w:rPr>
        <w:t>-</w:t>
      </w:r>
      <w:r w:rsidR="0060589D" w:rsidRPr="00B14301">
        <w:rPr>
          <w:sz w:val="28"/>
          <w:szCs w:val="28"/>
          <w:lang w:val="tt-RU"/>
        </w:rPr>
        <w:t xml:space="preserve"> </w:t>
      </w:r>
      <w:r w:rsidR="00DA1D8A">
        <w:rPr>
          <w:sz w:val="28"/>
          <w:szCs w:val="28"/>
          <w:lang w:val="tt-RU"/>
        </w:rPr>
        <w:t xml:space="preserve">үзләре сайланган </w:t>
      </w:r>
      <w:r w:rsidR="0081601E">
        <w:rPr>
          <w:sz w:val="28"/>
          <w:szCs w:val="28"/>
          <w:lang w:val="tt-RU"/>
        </w:rPr>
        <w:t>Берлек органнары эшендә катнашырга</w:t>
      </w:r>
      <w:r w:rsidR="0060589D" w:rsidRPr="00B14301">
        <w:rPr>
          <w:sz w:val="28"/>
          <w:szCs w:val="28"/>
          <w:lang w:val="tt-RU"/>
        </w:rPr>
        <w:t>;</w:t>
      </w:r>
    </w:p>
    <w:p w:rsidR="008B3AF4" w:rsidRPr="00933056" w:rsidRDefault="008B3AF4" w:rsidP="0081601E">
      <w:pPr>
        <w:pStyle w:val="a6"/>
        <w:shd w:val="clear" w:color="auto" w:fill="auto"/>
        <w:tabs>
          <w:tab w:val="left" w:pos="0"/>
        </w:tabs>
        <w:spacing w:after="0" w:line="240" w:lineRule="auto"/>
        <w:ind w:right="-3" w:firstLine="709"/>
        <w:jc w:val="both"/>
        <w:rPr>
          <w:sz w:val="28"/>
          <w:szCs w:val="28"/>
          <w:lang w:val="tt-RU"/>
        </w:rPr>
      </w:pPr>
      <w:r w:rsidRPr="00933056">
        <w:rPr>
          <w:sz w:val="28"/>
          <w:szCs w:val="28"/>
          <w:lang w:val="tt-RU"/>
        </w:rPr>
        <w:t xml:space="preserve">- </w:t>
      </w:r>
      <w:r w:rsidR="0081601E">
        <w:rPr>
          <w:sz w:val="28"/>
          <w:szCs w:val="28"/>
          <w:lang w:val="tt-RU"/>
        </w:rPr>
        <w:t xml:space="preserve">Берлек эшчәнлегенә зыян китерүче гамәлләр эшләүдән тыелырга һәм </w:t>
      </w:r>
      <w:r w:rsidR="00B51D49">
        <w:rPr>
          <w:sz w:val="28"/>
          <w:szCs w:val="28"/>
          <w:lang w:val="tt-RU"/>
        </w:rPr>
        <w:t xml:space="preserve">турыдан-туры </w:t>
      </w:r>
      <w:r w:rsidR="0081601E">
        <w:rPr>
          <w:sz w:val="28"/>
          <w:szCs w:val="28"/>
          <w:lang w:val="tt-RU"/>
        </w:rPr>
        <w:t xml:space="preserve">Берлеккә </w:t>
      </w:r>
      <w:r w:rsidR="00B51D49">
        <w:rPr>
          <w:sz w:val="28"/>
          <w:szCs w:val="28"/>
          <w:lang w:val="tt-RU"/>
        </w:rPr>
        <w:t>зарар китерүгә юнәлтелгән гамәлләр кылмаска</w:t>
      </w:r>
      <w:r w:rsidRPr="00933056">
        <w:rPr>
          <w:sz w:val="28"/>
          <w:szCs w:val="28"/>
          <w:lang w:val="tt-RU"/>
        </w:rPr>
        <w:t>;</w:t>
      </w:r>
    </w:p>
    <w:p w:rsidR="0060589D" w:rsidRPr="00933056" w:rsidRDefault="0060589D" w:rsidP="007012B2">
      <w:pPr>
        <w:pStyle w:val="a6"/>
        <w:shd w:val="clear" w:color="auto" w:fill="auto"/>
        <w:tabs>
          <w:tab w:val="left" w:pos="914"/>
        </w:tabs>
        <w:spacing w:after="0" w:line="240" w:lineRule="auto"/>
        <w:ind w:right="-3" w:firstLine="709"/>
        <w:jc w:val="both"/>
        <w:rPr>
          <w:sz w:val="28"/>
          <w:szCs w:val="28"/>
          <w:lang w:val="tt-RU"/>
        </w:rPr>
      </w:pPr>
      <w:r w:rsidRPr="00933056">
        <w:rPr>
          <w:sz w:val="28"/>
          <w:szCs w:val="28"/>
          <w:lang w:val="tt-RU"/>
        </w:rPr>
        <w:t xml:space="preserve">- </w:t>
      </w:r>
      <w:r w:rsidR="00B51D49">
        <w:rPr>
          <w:sz w:val="28"/>
          <w:szCs w:val="28"/>
          <w:lang w:val="tt-RU"/>
        </w:rPr>
        <w:t>Берлекнең җитәкче органнары карарларын үтәргә</w:t>
      </w:r>
      <w:r w:rsidR="00E86E77" w:rsidRPr="00933056">
        <w:rPr>
          <w:sz w:val="28"/>
          <w:szCs w:val="28"/>
          <w:lang w:val="tt-RU"/>
        </w:rPr>
        <w:t>;</w:t>
      </w:r>
    </w:p>
    <w:p w:rsidR="00E86E77" w:rsidRPr="00933056" w:rsidRDefault="00E86E77" w:rsidP="007012B2">
      <w:pPr>
        <w:pStyle w:val="a6"/>
        <w:shd w:val="clear" w:color="auto" w:fill="auto"/>
        <w:tabs>
          <w:tab w:val="left" w:pos="914"/>
        </w:tabs>
        <w:spacing w:after="0" w:line="240" w:lineRule="auto"/>
        <w:ind w:right="-3" w:firstLine="709"/>
        <w:jc w:val="both"/>
        <w:rPr>
          <w:sz w:val="28"/>
          <w:szCs w:val="28"/>
          <w:lang w:val="tt-RU"/>
        </w:rPr>
      </w:pPr>
      <w:r w:rsidRPr="00933056">
        <w:rPr>
          <w:sz w:val="28"/>
          <w:szCs w:val="28"/>
          <w:lang w:val="tt-RU"/>
        </w:rPr>
        <w:t xml:space="preserve">- </w:t>
      </w:r>
      <w:r w:rsidR="00B51D49">
        <w:rPr>
          <w:sz w:val="28"/>
          <w:szCs w:val="28"/>
          <w:lang w:val="tt-RU"/>
        </w:rPr>
        <w:t xml:space="preserve">Уставта каралган әгъзалык </w:t>
      </w:r>
      <w:r w:rsidR="00DC7EF0">
        <w:rPr>
          <w:sz w:val="28"/>
          <w:szCs w:val="28"/>
          <w:lang w:val="tt-RU"/>
        </w:rPr>
        <w:t>взнослары</w:t>
      </w:r>
      <w:r w:rsidR="00B51D49">
        <w:rPr>
          <w:sz w:val="28"/>
          <w:szCs w:val="28"/>
          <w:lang w:val="tt-RU"/>
        </w:rPr>
        <w:t xml:space="preserve"> кертергә һәм Берлекнең югары органы карары буенча Берлек мөлкәтенә өстәмә мөлкәти түләүләр кертергә</w:t>
      </w:r>
      <w:r w:rsidRPr="00933056">
        <w:rPr>
          <w:sz w:val="28"/>
          <w:szCs w:val="28"/>
          <w:lang w:val="tt-RU"/>
        </w:rPr>
        <w:t>;</w:t>
      </w:r>
    </w:p>
    <w:p w:rsidR="006F3F00" w:rsidRPr="007012B2" w:rsidRDefault="00927C4D" w:rsidP="007012B2">
      <w:pPr>
        <w:pStyle w:val="a6"/>
        <w:tabs>
          <w:tab w:val="left" w:pos="914"/>
        </w:tabs>
        <w:spacing w:after="0" w:line="240" w:lineRule="auto"/>
        <w:ind w:right="-6" w:firstLine="709"/>
        <w:jc w:val="both"/>
        <w:rPr>
          <w:sz w:val="28"/>
          <w:szCs w:val="28"/>
        </w:rPr>
      </w:pPr>
      <w:r w:rsidRPr="007012B2">
        <w:rPr>
          <w:sz w:val="28"/>
          <w:szCs w:val="28"/>
        </w:rPr>
        <w:t xml:space="preserve">- </w:t>
      </w:r>
      <w:r w:rsidR="00B51D49">
        <w:rPr>
          <w:sz w:val="28"/>
          <w:szCs w:val="28"/>
          <w:lang w:val="tt-RU"/>
        </w:rPr>
        <w:t xml:space="preserve">Берлек эшчәнлеге турында яшерен мәгълүматны </w:t>
      </w:r>
      <w:r w:rsidR="0088047C">
        <w:rPr>
          <w:sz w:val="28"/>
          <w:szCs w:val="28"/>
          <w:lang w:val="tt-RU"/>
        </w:rPr>
        <w:t>таратмаска</w:t>
      </w:r>
      <w:r w:rsidR="006F3F00" w:rsidRPr="007012B2">
        <w:rPr>
          <w:sz w:val="28"/>
          <w:szCs w:val="28"/>
        </w:rPr>
        <w:t>;</w:t>
      </w:r>
    </w:p>
    <w:p w:rsidR="006F3F00" w:rsidRPr="007012B2" w:rsidRDefault="00927C4D" w:rsidP="007012B2">
      <w:pPr>
        <w:pStyle w:val="a6"/>
        <w:tabs>
          <w:tab w:val="left" w:pos="914"/>
        </w:tabs>
        <w:spacing w:after="0" w:line="240" w:lineRule="auto"/>
        <w:ind w:right="-6" w:firstLine="709"/>
        <w:jc w:val="both"/>
        <w:rPr>
          <w:sz w:val="28"/>
          <w:szCs w:val="28"/>
        </w:rPr>
      </w:pPr>
      <w:r w:rsidRPr="007012B2">
        <w:rPr>
          <w:sz w:val="28"/>
          <w:szCs w:val="28"/>
        </w:rPr>
        <w:t xml:space="preserve">- </w:t>
      </w:r>
      <w:r w:rsidR="00221AA4">
        <w:rPr>
          <w:sz w:val="28"/>
          <w:szCs w:val="28"/>
          <w:lang w:val="tt-RU"/>
        </w:rPr>
        <w:t xml:space="preserve">закон нигезендә </w:t>
      </w:r>
      <w:r w:rsidR="00B51D49">
        <w:rPr>
          <w:sz w:val="28"/>
          <w:szCs w:val="28"/>
          <w:lang w:val="tt-RU"/>
        </w:rPr>
        <w:t>Берлек</w:t>
      </w:r>
      <w:r w:rsidR="00221AA4">
        <w:rPr>
          <w:sz w:val="28"/>
          <w:szCs w:val="28"/>
          <w:lang w:val="tt-RU"/>
        </w:rPr>
        <w:t>нең</w:t>
      </w:r>
      <w:r w:rsidR="00B51D49">
        <w:rPr>
          <w:sz w:val="28"/>
          <w:szCs w:val="28"/>
          <w:lang w:val="tt-RU"/>
        </w:rPr>
        <w:t xml:space="preserve"> алга таба </w:t>
      </w:r>
      <w:r w:rsidR="00221AA4">
        <w:rPr>
          <w:sz w:val="28"/>
          <w:szCs w:val="28"/>
          <w:lang w:val="tt-RU"/>
        </w:rPr>
        <w:t xml:space="preserve">үз </w:t>
      </w:r>
      <w:r w:rsidR="00B51D49">
        <w:rPr>
          <w:sz w:val="28"/>
          <w:szCs w:val="28"/>
          <w:lang w:val="tt-RU"/>
        </w:rPr>
        <w:t>эшчәнлеген дәвам ит</w:t>
      </w:r>
      <w:proofErr w:type="gramStart"/>
      <w:r w:rsidR="00221AA4">
        <w:rPr>
          <w:sz w:val="28"/>
          <w:szCs w:val="28"/>
          <w:lang w:val="tt-RU"/>
        </w:rPr>
        <w:t>ү-</w:t>
      </w:r>
      <w:proofErr w:type="gramEnd"/>
      <w:r w:rsidR="00221AA4">
        <w:rPr>
          <w:sz w:val="28"/>
          <w:szCs w:val="28"/>
          <w:lang w:val="tt-RU"/>
        </w:rPr>
        <w:t>итмәвен хәл итүче</w:t>
      </w:r>
      <w:r w:rsidR="00B51D49">
        <w:rPr>
          <w:sz w:val="28"/>
          <w:szCs w:val="28"/>
          <w:lang w:val="tt-RU"/>
        </w:rPr>
        <w:t xml:space="preserve"> карар</w:t>
      </w:r>
      <w:r w:rsidR="00221AA4">
        <w:rPr>
          <w:sz w:val="28"/>
          <w:szCs w:val="28"/>
          <w:lang w:val="tt-RU"/>
        </w:rPr>
        <w:t>лар</w:t>
      </w:r>
      <w:r w:rsidR="00B51D49">
        <w:rPr>
          <w:sz w:val="28"/>
          <w:szCs w:val="28"/>
          <w:lang w:val="tt-RU"/>
        </w:rPr>
        <w:t xml:space="preserve"> кабул итүдә</w:t>
      </w:r>
      <w:r w:rsidR="00221AA4">
        <w:rPr>
          <w:sz w:val="28"/>
          <w:szCs w:val="28"/>
          <w:lang w:val="tt-RU"/>
        </w:rPr>
        <w:t xml:space="preserve">, әлеге карарларны кабул итүдә аның катнашуы </w:t>
      </w:r>
      <w:r w:rsidR="00B51D49">
        <w:rPr>
          <w:sz w:val="28"/>
          <w:szCs w:val="28"/>
          <w:lang w:val="tt-RU"/>
        </w:rPr>
        <w:t xml:space="preserve"> </w:t>
      </w:r>
      <w:r w:rsidR="00221AA4">
        <w:rPr>
          <w:sz w:val="28"/>
          <w:szCs w:val="28"/>
          <w:lang w:val="tt-RU"/>
        </w:rPr>
        <w:t xml:space="preserve">кирәк булган очракта, </w:t>
      </w:r>
      <w:r w:rsidR="00B51D49">
        <w:rPr>
          <w:sz w:val="28"/>
          <w:szCs w:val="28"/>
          <w:lang w:val="tt-RU"/>
        </w:rPr>
        <w:t>катнашырга</w:t>
      </w:r>
      <w:r w:rsidR="006F3F00" w:rsidRPr="007012B2">
        <w:rPr>
          <w:sz w:val="28"/>
          <w:szCs w:val="28"/>
        </w:rPr>
        <w:t>;</w:t>
      </w:r>
    </w:p>
    <w:p w:rsidR="006F3F00" w:rsidRPr="0088047C" w:rsidRDefault="00927C4D" w:rsidP="007012B2">
      <w:pPr>
        <w:pStyle w:val="a6"/>
        <w:tabs>
          <w:tab w:val="left" w:pos="914"/>
        </w:tabs>
        <w:spacing w:after="0" w:line="240" w:lineRule="auto"/>
        <w:ind w:right="-6" w:firstLine="709"/>
        <w:jc w:val="both"/>
        <w:rPr>
          <w:sz w:val="28"/>
          <w:szCs w:val="28"/>
          <w:lang w:val="tt-RU"/>
        </w:rPr>
      </w:pPr>
      <w:r w:rsidRPr="007012B2">
        <w:rPr>
          <w:sz w:val="28"/>
          <w:szCs w:val="28"/>
        </w:rPr>
        <w:t xml:space="preserve">- </w:t>
      </w:r>
      <w:r w:rsidR="0088047C">
        <w:rPr>
          <w:sz w:val="28"/>
          <w:szCs w:val="28"/>
          <w:lang w:val="tt-RU"/>
        </w:rPr>
        <w:t xml:space="preserve">Берлек </w:t>
      </w:r>
      <w:r w:rsidR="008E43A0">
        <w:rPr>
          <w:sz w:val="28"/>
          <w:szCs w:val="28"/>
          <w:lang w:val="tt-RU"/>
        </w:rPr>
        <w:t>максатлар</w:t>
      </w:r>
      <w:r w:rsidR="00E770A1">
        <w:rPr>
          <w:sz w:val="28"/>
          <w:szCs w:val="28"/>
          <w:lang w:val="tt-RU"/>
        </w:rPr>
        <w:t>ына</w:t>
      </w:r>
      <w:r w:rsidR="008E43A0">
        <w:rPr>
          <w:sz w:val="28"/>
          <w:szCs w:val="28"/>
          <w:lang w:val="tt-RU"/>
        </w:rPr>
        <w:t xml:space="preserve"> ирешүдә </w:t>
      </w:r>
      <w:r w:rsidR="00E770A1">
        <w:rPr>
          <w:sz w:val="28"/>
          <w:szCs w:val="28"/>
          <w:lang w:val="tt-RU"/>
        </w:rPr>
        <w:t xml:space="preserve">билгеле бер </w:t>
      </w:r>
      <w:r w:rsidR="008E43A0">
        <w:rPr>
          <w:sz w:val="28"/>
          <w:szCs w:val="28"/>
          <w:lang w:val="tt-RU"/>
        </w:rPr>
        <w:t xml:space="preserve">тоткарлык тудыручы </w:t>
      </w:r>
      <w:r w:rsidR="00E770A1">
        <w:rPr>
          <w:sz w:val="28"/>
          <w:szCs w:val="28"/>
          <w:lang w:val="tt-RU"/>
        </w:rPr>
        <w:t>яисә әлеге максатларга ирешү мөмкинлеген юкка чыгаручы</w:t>
      </w:r>
      <w:r w:rsidR="00885257">
        <w:rPr>
          <w:sz w:val="28"/>
          <w:szCs w:val="28"/>
          <w:lang w:val="tt-RU"/>
        </w:rPr>
        <w:t xml:space="preserve"> гамәллә</w:t>
      </w:r>
      <w:proofErr w:type="gramStart"/>
      <w:r w:rsidR="00885257">
        <w:rPr>
          <w:sz w:val="28"/>
          <w:szCs w:val="28"/>
          <w:lang w:val="tt-RU"/>
        </w:rPr>
        <w:t>р</w:t>
      </w:r>
      <w:proofErr w:type="gramEnd"/>
      <w:r w:rsidR="00E770A1">
        <w:rPr>
          <w:sz w:val="28"/>
          <w:szCs w:val="28"/>
          <w:lang w:val="tt-RU"/>
        </w:rPr>
        <w:t xml:space="preserve"> </w:t>
      </w:r>
      <w:r w:rsidR="00766F8B">
        <w:rPr>
          <w:sz w:val="28"/>
          <w:szCs w:val="28"/>
          <w:lang w:val="tt-RU"/>
        </w:rPr>
        <w:t>(</w:t>
      </w:r>
      <w:r w:rsidR="008E43A0">
        <w:rPr>
          <w:sz w:val="28"/>
          <w:szCs w:val="28"/>
          <w:lang w:val="tt-RU"/>
        </w:rPr>
        <w:t>гамәл кыл</w:t>
      </w:r>
      <w:r w:rsidR="00D95632">
        <w:rPr>
          <w:sz w:val="28"/>
          <w:szCs w:val="28"/>
          <w:lang w:val="tt-RU"/>
        </w:rPr>
        <w:t>ма</w:t>
      </w:r>
      <w:r w:rsidR="00885257">
        <w:rPr>
          <w:sz w:val="28"/>
          <w:szCs w:val="28"/>
          <w:lang w:val="tt-RU"/>
        </w:rPr>
        <w:t>у</w:t>
      </w:r>
      <w:r w:rsidR="00766F8B">
        <w:rPr>
          <w:sz w:val="28"/>
          <w:szCs w:val="28"/>
          <w:lang w:val="tt-RU"/>
        </w:rPr>
        <w:t>)</w:t>
      </w:r>
      <w:r w:rsidR="00885257">
        <w:rPr>
          <w:sz w:val="28"/>
          <w:szCs w:val="28"/>
          <w:lang w:val="tt-RU"/>
        </w:rPr>
        <w:t xml:space="preserve"> башкармаска</w:t>
      </w:r>
      <w:r w:rsidR="00766F8B">
        <w:rPr>
          <w:sz w:val="28"/>
          <w:szCs w:val="28"/>
          <w:lang w:val="tt-RU"/>
        </w:rPr>
        <w:t>.</w:t>
      </w:r>
      <w:r w:rsidR="00E770A1">
        <w:rPr>
          <w:sz w:val="28"/>
          <w:szCs w:val="28"/>
          <w:lang w:val="tt-RU"/>
        </w:rPr>
        <w:t xml:space="preserve"> </w:t>
      </w:r>
    </w:p>
    <w:p w:rsidR="0060589D" w:rsidRPr="008E43A0" w:rsidRDefault="008E43A0" w:rsidP="007012B2">
      <w:pPr>
        <w:pStyle w:val="1"/>
        <w:spacing w:before="0" w:after="0"/>
        <w:jc w:val="center"/>
        <w:rPr>
          <w:rStyle w:val="30"/>
          <w:rFonts w:eastAsia="Arial Unicode MS"/>
          <w:b/>
          <w:bCs/>
          <w:i w:val="0"/>
          <w:color w:val="auto"/>
          <w:kern w:val="0"/>
          <w:sz w:val="28"/>
          <w:szCs w:val="28"/>
          <w:u w:val="none"/>
          <w:lang w:val="tt-RU"/>
        </w:rPr>
      </w:pPr>
      <w:bookmarkStart w:id="12" w:name="_Toc488687732"/>
      <w:bookmarkStart w:id="13" w:name="_Toc487021293"/>
      <w:r w:rsidRPr="008E43A0">
        <w:rPr>
          <w:rStyle w:val="30"/>
          <w:b/>
          <w:i w:val="0"/>
          <w:sz w:val="28"/>
          <w:szCs w:val="28"/>
          <w:u w:val="none"/>
          <w:lang w:val="tt-RU"/>
        </w:rPr>
        <w:t>6</w:t>
      </w:r>
      <w:r>
        <w:rPr>
          <w:rStyle w:val="30"/>
          <w:b/>
          <w:i w:val="0"/>
          <w:sz w:val="28"/>
          <w:szCs w:val="28"/>
          <w:u w:val="none"/>
          <w:lang w:val="tt-RU"/>
        </w:rPr>
        <w:t xml:space="preserve"> с</w:t>
      </w:r>
      <w:r w:rsidR="0060589D" w:rsidRPr="008E43A0">
        <w:rPr>
          <w:rStyle w:val="30"/>
          <w:b/>
          <w:i w:val="0"/>
          <w:sz w:val="28"/>
          <w:szCs w:val="28"/>
          <w:u w:val="none"/>
          <w:lang w:val="tt-RU"/>
        </w:rPr>
        <w:t>татья</w:t>
      </w:r>
      <w:r w:rsidR="009E64D9" w:rsidRPr="008E43A0">
        <w:rPr>
          <w:rStyle w:val="30"/>
          <w:b/>
          <w:i w:val="0"/>
          <w:sz w:val="28"/>
          <w:szCs w:val="28"/>
          <w:u w:val="none"/>
          <w:lang w:val="tt-RU"/>
        </w:rPr>
        <w:t xml:space="preserve">. </w:t>
      </w:r>
      <w:r>
        <w:rPr>
          <w:rStyle w:val="30"/>
          <w:b/>
          <w:i w:val="0"/>
          <w:sz w:val="28"/>
          <w:szCs w:val="28"/>
          <w:u w:val="none"/>
          <w:lang w:val="tt-RU"/>
        </w:rPr>
        <w:t>Берлекнең идарә органнары</w:t>
      </w:r>
      <w:r w:rsidR="0060589D" w:rsidRPr="008E43A0">
        <w:rPr>
          <w:rStyle w:val="30"/>
          <w:b/>
          <w:i w:val="0"/>
          <w:sz w:val="28"/>
          <w:szCs w:val="28"/>
          <w:u w:val="none"/>
          <w:lang w:val="tt-RU"/>
        </w:rPr>
        <w:t>.</w:t>
      </w:r>
      <w:bookmarkEnd w:id="12"/>
      <w:bookmarkEnd w:id="13"/>
    </w:p>
    <w:p w:rsidR="0060589D" w:rsidRPr="008E43A0" w:rsidRDefault="00626AAD" w:rsidP="007012B2">
      <w:pPr>
        <w:pStyle w:val="a6"/>
        <w:shd w:val="clear" w:color="auto" w:fill="auto"/>
        <w:spacing w:after="0" w:line="240" w:lineRule="auto"/>
        <w:ind w:right="-3" w:firstLine="709"/>
        <w:jc w:val="both"/>
        <w:rPr>
          <w:sz w:val="28"/>
          <w:szCs w:val="28"/>
          <w:lang w:val="tt-RU"/>
        </w:rPr>
      </w:pPr>
      <w:r w:rsidRPr="008E43A0">
        <w:rPr>
          <w:sz w:val="28"/>
          <w:szCs w:val="28"/>
          <w:lang w:val="tt-RU"/>
        </w:rPr>
        <w:t>6</w:t>
      </w:r>
      <w:r w:rsidR="0060589D" w:rsidRPr="008E43A0">
        <w:rPr>
          <w:sz w:val="28"/>
          <w:szCs w:val="28"/>
          <w:lang w:val="tt-RU"/>
        </w:rPr>
        <w:t>.1.</w:t>
      </w:r>
      <w:r w:rsidR="00DC50B0" w:rsidRPr="008E43A0">
        <w:rPr>
          <w:sz w:val="28"/>
          <w:szCs w:val="28"/>
          <w:lang w:val="tt-RU"/>
        </w:rPr>
        <w:t xml:space="preserve"> </w:t>
      </w:r>
      <w:r w:rsidR="008E43A0">
        <w:rPr>
          <w:sz w:val="28"/>
          <w:szCs w:val="28"/>
          <w:lang w:val="tt-RU"/>
        </w:rPr>
        <w:t>Берлекнең идарә органнары булып түбәндәгеләр тора</w:t>
      </w:r>
      <w:r w:rsidR="0060589D" w:rsidRPr="008E43A0">
        <w:rPr>
          <w:sz w:val="28"/>
          <w:szCs w:val="28"/>
          <w:lang w:val="tt-RU"/>
        </w:rPr>
        <w:t>:</w:t>
      </w:r>
    </w:p>
    <w:p w:rsidR="0060589D" w:rsidRDefault="0060589D" w:rsidP="007012B2">
      <w:pPr>
        <w:pStyle w:val="a6"/>
        <w:shd w:val="clear" w:color="auto" w:fill="auto"/>
        <w:spacing w:after="0" w:line="240" w:lineRule="auto"/>
        <w:ind w:right="-3" w:firstLine="709"/>
        <w:jc w:val="both"/>
        <w:rPr>
          <w:sz w:val="28"/>
          <w:szCs w:val="28"/>
          <w:lang w:val="tt-RU"/>
        </w:rPr>
      </w:pPr>
      <w:r w:rsidRPr="00B14301">
        <w:rPr>
          <w:sz w:val="28"/>
          <w:szCs w:val="28"/>
          <w:lang w:val="tt-RU"/>
        </w:rPr>
        <w:t xml:space="preserve">Съезд </w:t>
      </w:r>
      <w:r w:rsidR="00416A66" w:rsidRPr="00B14301">
        <w:rPr>
          <w:sz w:val="28"/>
          <w:szCs w:val="28"/>
          <w:lang w:val="tt-RU"/>
        </w:rPr>
        <w:t>–</w:t>
      </w:r>
      <w:r w:rsidR="00DB556A" w:rsidRPr="00B14301">
        <w:rPr>
          <w:sz w:val="28"/>
          <w:szCs w:val="28"/>
          <w:lang w:val="tt-RU"/>
        </w:rPr>
        <w:t xml:space="preserve"> </w:t>
      </w:r>
      <w:r w:rsidR="00E7286C">
        <w:rPr>
          <w:sz w:val="28"/>
          <w:szCs w:val="28"/>
          <w:lang w:val="tt-RU"/>
        </w:rPr>
        <w:t>югары идарә</w:t>
      </w:r>
      <w:r w:rsidR="008E43A0">
        <w:rPr>
          <w:sz w:val="28"/>
          <w:szCs w:val="28"/>
          <w:lang w:val="tt-RU"/>
        </w:rPr>
        <w:t xml:space="preserve"> органы</w:t>
      </w:r>
      <w:r w:rsidR="00CE14EC" w:rsidRPr="00B14301">
        <w:rPr>
          <w:sz w:val="28"/>
          <w:szCs w:val="28"/>
          <w:lang w:val="tt-RU"/>
        </w:rPr>
        <w:t>;</w:t>
      </w:r>
    </w:p>
    <w:p w:rsidR="00CB6433" w:rsidRPr="00B14301" w:rsidRDefault="00B14301" w:rsidP="007012B2">
      <w:pPr>
        <w:pStyle w:val="a6"/>
        <w:shd w:val="clear" w:color="auto" w:fill="auto"/>
        <w:spacing w:after="0" w:line="240" w:lineRule="auto"/>
        <w:ind w:right="-3" w:firstLine="709"/>
        <w:jc w:val="both"/>
        <w:rPr>
          <w:sz w:val="28"/>
          <w:szCs w:val="28"/>
          <w:lang w:val="tt-RU"/>
        </w:rPr>
      </w:pPr>
      <w:r>
        <w:rPr>
          <w:sz w:val="28"/>
          <w:szCs w:val="28"/>
          <w:lang w:val="tt-RU"/>
        </w:rPr>
        <w:t xml:space="preserve">Берлекнең Милли Шурасы </w:t>
      </w:r>
      <w:r w:rsidR="000F0651" w:rsidRPr="00B14301">
        <w:rPr>
          <w:sz w:val="28"/>
          <w:szCs w:val="28"/>
          <w:lang w:val="tt-RU"/>
        </w:rPr>
        <w:t xml:space="preserve"> – </w:t>
      </w:r>
      <w:r w:rsidR="008E43A0">
        <w:rPr>
          <w:sz w:val="28"/>
          <w:szCs w:val="28"/>
          <w:lang w:val="tt-RU"/>
        </w:rPr>
        <w:t>Берлек съездлары арасындагы чорда даими гамәлдә булган җитәкче орган;</w:t>
      </w:r>
    </w:p>
    <w:p w:rsidR="008E43A0" w:rsidRDefault="00B14301" w:rsidP="007012B2">
      <w:pPr>
        <w:pStyle w:val="a6"/>
        <w:shd w:val="clear" w:color="auto" w:fill="auto"/>
        <w:spacing w:after="0" w:line="240" w:lineRule="auto"/>
        <w:ind w:right="-3" w:firstLine="709"/>
        <w:jc w:val="both"/>
        <w:rPr>
          <w:sz w:val="28"/>
          <w:szCs w:val="28"/>
          <w:lang w:val="tt-RU"/>
        </w:rPr>
      </w:pPr>
      <w:r>
        <w:rPr>
          <w:sz w:val="28"/>
          <w:szCs w:val="28"/>
          <w:lang w:val="tt-RU"/>
        </w:rPr>
        <w:lastRenderedPageBreak/>
        <w:t xml:space="preserve">Берлекнең Милли Шурасы </w:t>
      </w:r>
      <w:r w:rsidR="008E43A0" w:rsidRPr="00B14301">
        <w:rPr>
          <w:sz w:val="28"/>
          <w:szCs w:val="28"/>
          <w:lang w:val="tt-RU"/>
        </w:rPr>
        <w:t xml:space="preserve"> </w:t>
      </w:r>
      <w:r w:rsidR="008E43A0">
        <w:rPr>
          <w:sz w:val="28"/>
          <w:szCs w:val="28"/>
          <w:lang w:val="tt-RU"/>
        </w:rPr>
        <w:t>п</w:t>
      </w:r>
      <w:r w:rsidR="004034E2" w:rsidRPr="00B14301">
        <w:rPr>
          <w:sz w:val="28"/>
          <w:szCs w:val="28"/>
          <w:lang w:val="tt-RU"/>
        </w:rPr>
        <w:t>резидиум</w:t>
      </w:r>
      <w:r w:rsidR="008E43A0">
        <w:rPr>
          <w:sz w:val="28"/>
          <w:szCs w:val="28"/>
          <w:lang w:val="tt-RU"/>
        </w:rPr>
        <w:t>ы</w:t>
      </w:r>
      <w:r w:rsidR="003A0AD0" w:rsidRPr="00B14301">
        <w:rPr>
          <w:sz w:val="28"/>
          <w:szCs w:val="28"/>
          <w:lang w:val="tt-RU"/>
        </w:rPr>
        <w:t xml:space="preserve"> </w:t>
      </w:r>
      <w:r w:rsidR="004A43D0" w:rsidRPr="00B14301">
        <w:rPr>
          <w:sz w:val="28"/>
          <w:szCs w:val="28"/>
          <w:lang w:val="tt-RU"/>
        </w:rPr>
        <w:t xml:space="preserve">– </w:t>
      </w:r>
      <w:r>
        <w:rPr>
          <w:sz w:val="28"/>
          <w:szCs w:val="28"/>
          <w:lang w:val="tt-RU"/>
        </w:rPr>
        <w:t xml:space="preserve">Берлекнең Милли Шурасы </w:t>
      </w:r>
      <w:r w:rsidR="008E43A0">
        <w:rPr>
          <w:sz w:val="28"/>
          <w:szCs w:val="28"/>
          <w:lang w:val="tt-RU"/>
        </w:rPr>
        <w:t xml:space="preserve"> утырышлары арасындагы чорда даими гамәлдә булган җитәкче орган;</w:t>
      </w:r>
    </w:p>
    <w:p w:rsidR="0060589D" w:rsidRPr="007012B2" w:rsidRDefault="00B14301" w:rsidP="007012B2">
      <w:pPr>
        <w:pStyle w:val="a6"/>
        <w:shd w:val="clear" w:color="auto" w:fill="auto"/>
        <w:spacing w:after="0" w:line="240" w:lineRule="auto"/>
        <w:ind w:right="-3" w:firstLine="709"/>
        <w:jc w:val="both"/>
        <w:rPr>
          <w:sz w:val="28"/>
          <w:szCs w:val="28"/>
        </w:rPr>
      </w:pPr>
      <w:r>
        <w:rPr>
          <w:sz w:val="28"/>
          <w:szCs w:val="28"/>
          <w:lang w:val="tt-RU"/>
        </w:rPr>
        <w:t xml:space="preserve">Берлекнең Милли Шурасы </w:t>
      </w:r>
      <w:r w:rsidR="008E43A0" w:rsidRPr="007012B2">
        <w:rPr>
          <w:sz w:val="28"/>
          <w:szCs w:val="28"/>
        </w:rPr>
        <w:t xml:space="preserve"> </w:t>
      </w:r>
      <w:r w:rsidR="008E43A0">
        <w:rPr>
          <w:sz w:val="28"/>
          <w:szCs w:val="28"/>
          <w:lang w:val="tt-RU"/>
        </w:rPr>
        <w:t>Башкарма</w:t>
      </w:r>
      <w:r w:rsidR="00D64E56">
        <w:rPr>
          <w:sz w:val="28"/>
          <w:szCs w:val="28"/>
        </w:rPr>
        <w:t xml:space="preserve"> комитет</w:t>
      </w:r>
      <w:r w:rsidR="008E43A0">
        <w:rPr>
          <w:sz w:val="28"/>
          <w:szCs w:val="28"/>
          <w:lang w:val="tt-RU"/>
        </w:rPr>
        <w:t xml:space="preserve">ы </w:t>
      </w:r>
      <w:r w:rsidR="00416A66" w:rsidRPr="007012B2">
        <w:rPr>
          <w:sz w:val="28"/>
          <w:szCs w:val="28"/>
        </w:rPr>
        <w:t>–</w:t>
      </w:r>
      <w:r w:rsidR="0089568C">
        <w:rPr>
          <w:sz w:val="28"/>
          <w:szCs w:val="28"/>
        </w:rPr>
        <w:t xml:space="preserve"> </w:t>
      </w:r>
      <w:r w:rsidR="008E43A0">
        <w:rPr>
          <w:sz w:val="28"/>
          <w:szCs w:val="28"/>
          <w:lang w:val="tt-RU"/>
        </w:rPr>
        <w:t>Берлекнең башкарма органы</w:t>
      </w:r>
      <w:r w:rsidR="00CB6433" w:rsidRPr="007012B2">
        <w:rPr>
          <w:sz w:val="28"/>
          <w:szCs w:val="28"/>
        </w:rPr>
        <w:t>;</w:t>
      </w:r>
      <w:r w:rsidR="0097733C" w:rsidRPr="007012B2">
        <w:rPr>
          <w:sz w:val="28"/>
          <w:szCs w:val="28"/>
        </w:rPr>
        <w:t xml:space="preserve"> </w:t>
      </w:r>
    </w:p>
    <w:p w:rsidR="0060589D" w:rsidRPr="007012B2" w:rsidRDefault="00B14301" w:rsidP="007012B2">
      <w:pPr>
        <w:pStyle w:val="a6"/>
        <w:shd w:val="clear" w:color="auto" w:fill="auto"/>
        <w:spacing w:after="0" w:line="240" w:lineRule="auto"/>
        <w:ind w:right="-3" w:firstLine="709"/>
        <w:jc w:val="both"/>
        <w:rPr>
          <w:sz w:val="28"/>
          <w:szCs w:val="28"/>
        </w:rPr>
      </w:pPr>
      <w:r>
        <w:rPr>
          <w:sz w:val="28"/>
          <w:szCs w:val="28"/>
          <w:lang w:val="tt-RU"/>
        </w:rPr>
        <w:t xml:space="preserve">Берлекнең Милли Шурасы </w:t>
      </w:r>
      <w:r w:rsidR="008E43A0" w:rsidRPr="007012B2">
        <w:rPr>
          <w:sz w:val="28"/>
          <w:szCs w:val="28"/>
        </w:rPr>
        <w:t xml:space="preserve"> </w:t>
      </w:r>
      <w:r w:rsidR="008E43A0">
        <w:rPr>
          <w:sz w:val="28"/>
          <w:szCs w:val="28"/>
          <w:lang w:val="tt-RU"/>
        </w:rPr>
        <w:t xml:space="preserve">рәисе </w:t>
      </w:r>
      <w:r w:rsidR="008E43A0">
        <w:rPr>
          <w:sz w:val="28"/>
          <w:szCs w:val="28"/>
        </w:rPr>
        <w:t>–</w:t>
      </w:r>
      <w:r w:rsidR="0060589D" w:rsidRPr="007012B2">
        <w:rPr>
          <w:sz w:val="28"/>
          <w:szCs w:val="28"/>
        </w:rPr>
        <w:t xml:space="preserve"> </w:t>
      </w:r>
      <w:r w:rsidR="008E43A0">
        <w:rPr>
          <w:sz w:val="28"/>
          <w:szCs w:val="28"/>
          <w:lang w:val="tt-RU"/>
        </w:rPr>
        <w:t>югары вазыйфаи зат</w:t>
      </w:r>
      <w:r w:rsidR="00CE14EC" w:rsidRPr="007012B2">
        <w:rPr>
          <w:sz w:val="28"/>
          <w:szCs w:val="28"/>
        </w:rPr>
        <w:t>;</w:t>
      </w:r>
    </w:p>
    <w:p w:rsidR="00CB6433" w:rsidRPr="007012B2" w:rsidRDefault="00B14301" w:rsidP="007012B2">
      <w:pPr>
        <w:pStyle w:val="a6"/>
        <w:shd w:val="clear" w:color="auto" w:fill="auto"/>
        <w:spacing w:after="0" w:line="240" w:lineRule="auto"/>
        <w:ind w:right="-3" w:firstLine="709"/>
        <w:jc w:val="both"/>
        <w:rPr>
          <w:sz w:val="28"/>
          <w:szCs w:val="28"/>
        </w:rPr>
      </w:pPr>
      <w:r>
        <w:rPr>
          <w:sz w:val="28"/>
          <w:szCs w:val="28"/>
          <w:lang w:val="tt-RU"/>
        </w:rPr>
        <w:t xml:space="preserve">Берлекнең Милли Шурасы </w:t>
      </w:r>
      <w:r w:rsidR="008E43A0">
        <w:rPr>
          <w:sz w:val="28"/>
          <w:szCs w:val="28"/>
          <w:lang w:val="tt-RU"/>
        </w:rPr>
        <w:t xml:space="preserve"> Башкарма комитеты җитәкчесе</w:t>
      </w:r>
      <w:r w:rsidR="00CB6433" w:rsidRPr="007012B2">
        <w:rPr>
          <w:sz w:val="28"/>
          <w:szCs w:val="28"/>
        </w:rPr>
        <w:t>;</w:t>
      </w:r>
    </w:p>
    <w:p w:rsidR="0060589D" w:rsidRPr="007012B2" w:rsidRDefault="008E43A0" w:rsidP="007012B2">
      <w:pPr>
        <w:pStyle w:val="a6"/>
        <w:shd w:val="clear" w:color="auto" w:fill="auto"/>
        <w:spacing w:after="0" w:line="240" w:lineRule="auto"/>
        <w:ind w:right="-3" w:firstLine="709"/>
        <w:jc w:val="both"/>
        <w:rPr>
          <w:sz w:val="28"/>
          <w:szCs w:val="28"/>
        </w:rPr>
      </w:pPr>
      <w:r>
        <w:rPr>
          <w:sz w:val="28"/>
          <w:szCs w:val="28"/>
          <w:lang w:val="tt-RU"/>
        </w:rPr>
        <w:t xml:space="preserve">Берлекнең </w:t>
      </w:r>
      <w:r>
        <w:rPr>
          <w:sz w:val="28"/>
          <w:szCs w:val="28"/>
        </w:rPr>
        <w:t>ко</w:t>
      </w:r>
      <w:r w:rsidR="0060589D" w:rsidRPr="007012B2">
        <w:rPr>
          <w:sz w:val="28"/>
          <w:szCs w:val="28"/>
        </w:rPr>
        <w:t>нтроль</w:t>
      </w:r>
      <w:r w:rsidR="00416A66" w:rsidRPr="007012B2">
        <w:rPr>
          <w:sz w:val="28"/>
          <w:szCs w:val="28"/>
        </w:rPr>
        <w:t>-</w:t>
      </w:r>
      <w:proofErr w:type="spellStart"/>
      <w:r w:rsidR="0060589D" w:rsidRPr="007012B2">
        <w:rPr>
          <w:sz w:val="28"/>
          <w:szCs w:val="28"/>
        </w:rPr>
        <w:t>ревизи</w:t>
      </w:r>
      <w:proofErr w:type="spellEnd"/>
      <w:r>
        <w:rPr>
          <w:sz w:val="28"/>
          <w:szCs w:val="28"/>
          <w:lang w:val="tt-RU"/>
        </w:rPr>
        <w:t>я</w:t>
      </w:r>
      <w:r w:rsidR="0060589D" w:rsidRPr="007012B2">
        <w:rPr>
          <w:sz w:val="28"/>
          <w:szCs w:val="28"/>
        </w:rPr>
        <w:t xml:space="preserve"> комиссия</w:t>
      </w:r>
      <w:r>
        <w:rPr>
          <w:sz w:val="28"/>
          <w:szCs w:val="28"/>
          <w:lang w:val="tt-RU"/>
        </w:rPr>
        <w:t>се</w:t>
      </w:r>
      <w:r w:rsidR="0060589D" w:rsidRPr="007012B2">
        <w:rPr>
          <w:sz w:val="28"/>
          <w:szCs w:val="28"/>
        </w:rPr>
        <w:t>.</w:t>
      </w:r>
    </w:p>
    <w:p w:rsidR="0060589D" w:rsidRPr="006E55A8" w:rsidRDefault="00626AAD" w:rsidP="007012B2">
      <w:pPr>
        <w:pStyle w:val="a6"/>
        <w:shd w:val="clear" w:color="auto" w:fill="auto"/>
        <w:spacing w:after="0" w:line="240" w:lineRule="auto"/>
        <w:ind w:right="-3" w:firstLine="709"/>
        <w:jc w:val="both"/>
        <w:rPr>
          <w:sz w:val="28"/>
          <w:szCs w:val="28"/>
        </w:rPr>
      </w:pPr>
      <w:r w:rsidRPr="007012B2">
        <w:rPr>
          <w:sz w:val="28"/>
          <w:szCs w:val="28"/>
        </w:rPr>
        <w:t>6</w:t>
      </w:r>
      <w:r w:rsidR="0060589D" w:rsidRPr="007012B2">
        <w:rPr>
          <w:sz w:val="28"/>
          <w:szCs w:val="28"/>
        </w:rPr>
        <w:t>.2.</w:t>
      </w:r>
      <w:r w:rsidR="0060589D" w:rsidRPr="006E55A8">
        <w:rPr>
          <w:sz w:val="28"/>
          <w:szCs w:val="28"/>
        </w:rPr>
        <w:t xml:space="preserve"> Съезд</w:t>
      </w:r>
      <w:r w:rsidR="009E64D9" w:rsidRPr="006E55A8">
        <w:rPr>
          <w:sz w:val="28"/>
          <w:szCs w:val="28"/>
        </w:rPr>
        <w:t xml:space="preserve"> </w:t>
      </w:r>
      <w:r w:rsidR="008E43A0">
        <w:rPr>
          <w:sz w:val="28"/>
          <w:szCs w:val="28"/>
        </w:rPr>
        <w:t>–</w:t>
      </w:r>
      <w:r w:rsidR="009E64D9" w:rsidRPr="006E55A8">
        <w:rPr>
          <w:sz w:val="28"/>
          <w:szCs w:val="28"/>
        </w:rPr>
        <w:t xml:space="preserve"> </w:t>
      </w:r>
      <w:r w:rsidR="008E43A0">
        <w:rPr>
          <w:sz w:val="28"/>
          <w:szCs w:val="28"/>
          <w:lang w:val="tt-RU"/>
        </w:rPr>
        <w:t>Берлекнең югары идарә органы</w:t>
      </w:r>
      <w:r w:rsidR="0060589D" w:rsidRPr="006E55A8">
        <w:rPr>
          <w:sz w:val="28"/>
          <w:szCs w:val="28"/>
        </w:rPr>
        <w:t xml:space="preserve">. </w:t>
      </w:r>
    </w:p>
    <w:p w:rsidR="0060589D" w:rsidRPr="007012B2" w:rsidRDefault="008E43A0" w:rsidP="007012B2">
      <w:pPr>
        <w:pStyle w:val="a6"/>
        <w:shd w:val="clear" w:color="auto" w:fill="auto"/>
        <w:spacing w:after="0" w:line="240" w:lineRule="auto"/>
        <w:ind w:right="-3" w:firstLine="709"/>
        <w:jc w:val="both"/>
        <w:rPr>
          <w:rStyle w:val="23"/>
          <w:b w:val="0"/>
          <w:bCs w:val="0"/>
          <w:i w:val="0"/>
          <w:iCs w:val="0"/>
          <w:sz w:val="28"/>
          <w:szCs w:val="28"/>
          <w:u w:val="none"/>
        </w:rPr>
      </w:pPr>
      <w:r>
        <w:rPr>
          <w:rStyle w:val="23"/>
          <w:b w:val="0"/>
          <w:bCs w:val="0"/>
          <w:i w:val="0"/>
          <w:iCs w:val="0"/>
          <w:sz w:val="28"/>
          <w:szCs w:val="28"/>
          <w:u w:val="none"/>
          <w:lang w:val="tt-RU"/>
        </w:rPr>
        <w:t>Берлекнең югары җитәкче органы булып Берлек</w:t>
      </w:r>
      <w:r w:rsidR="007D67CE" w:rsidRPr="007012B2">
        <w:rPr>
          <w:rStyle w:val="23"/>
          <w:b w:val="0"/>
          <w:bCs w:val="0"/>
          <w:i w:val="0"/>
          <w:iCs w:val="0"/>
          <w:sz w:val="28"/>
          <w:szCs w:val="28"/>
          <w:u w:val="none"/>
        </w:rPr>
        <w:t xml:space="preserve"> Съезд</w:t>
      </w:r>
      <w:r>
        <w:rPr>
          <w:rStyle w:val="23"/>
          <w:b w:val="0"/>
          <w:bCs w:val="0"/>
          <w:i w:val="0"/>
          <w:iCs w:val="0"/>
          <w:sz w:val="28"/>
          <w:szCs w:val="28"/>
          <w:u w:val="none"/>
          <w:lang w:val="tt-RU"/>
        </w:rPr>
        <w:t>ы тора</w:t>
      </w:r>
      <w:r w:rsidR="007D67CE" w:rsidRPr="007012B2">
        <w:rPr>
          <w:rStyle w:val="23"/>
          <w:b w:val="0"/>
          <w:bCs w:val="0"/>
          <w:i w:val="0"/>
          <w:iCs w:val="0"/>
          <w:sz w:val="28"/>
          <w:szCs w:val="28"/>
          <w:u w:val="none"/>
        </w:rPr>
        <w:t xml:space="preserve">, </w:t>
      </w:r>
      <w:r>
        <w:rPr>
          <w:rStyle w:val="23"/>
          <w:b w:val="0"/>
          <w:bCs w:val="0"/>
          <w:i w:val="0"/>
          <w:iCs w:val="0"/>
          <w:sz w:val="28"/>
          <w:szCs w:val="28"/>
          <w:u w:val="none"/>
          <w:lang w:val="tt-RU"/>
        </w:rPr>
        <w:t xml:space="preserve">ул </w:t>
      </w:r>
      <w:r w:rsidR="00B14301">
        <w:rPr>
          <w:sz w:val="28"/>
          <w:szCs w:val="28"/>
          <w:lang w:val="tt-RU"/>
        </w:rPr>
        <w:t xml:space="preserve">Берлекнең Милли Шурасы </w:t>
      </w:r>
      <w:r w:rsidRPr="007012B2">
        <w:rPr>
          <w:sz w:val="28"/>
          <w:szCs w:val="28"/>
        </w:rPr>
        <w:t xml:space="preserve"> </w:t>
      </w:r>
      <w:r>
        <w:rPr>
          <w:sz w:val="28"/>
          <w:szCs w:val="28"/>
          <w:lang w:val="tt-RU"/>
        </w:rPr>
        <w:t xml:space="preserve">карары белән </w:t>
      </w:r>
      <w:r>
        <w:rPr>
          <w:rStyle w:val="23"/>
          <w:b w:val="0"/>
          <w:bCs w:val="0"/>
          <w:i w:val="0"/>
          <w:iCs w:val="0"/>
          <w:sz w:val="28"/>
          <w:szCs w:val="28"/>
          <w:u w:val="none"/>
          <w:lang w:val="tt-RU"/>
        </w:rPr>
        <w:t>биш елга бер тапкыр уздырыла</w:t>
      </w:r>
      <w:r w:rsidR="007D67CE" w:rsidRPr="007012B2">
        <w:rPr>
          <w:rStyle w:val="23"/>
          <w:b w:val="0"/>
          <w:bCs w:val="0"/>
          <w:i w:val="0"/>
          <w:iCs w:val="0"/>
          <w:sz w:val="28"/>
          <w:szCs w:val="28"/>
          <w:u w:val="none"/>
        </w:rPr>
        <w:t xml:space="preserve">. </w:t>
      </w:r>
      <w:r w:rsidR="00ED219C">
        <w:rPr>
          <w:rStyle w:val="23"/>
          <w:b w:val="0"/>
          <w:bCs w:val="0"/>
          <w:i w:val="0"/>
          <w:iCs w:val="0"/>
          <w:sz w:val="28"/>
          <w:szCs w:val="28"/>
          <w:u w:val="none"/>
          <w:lang w:val="tt-RU"/>
        </w:rPr>
        <w:t>Берлек</w:t>
      </w:r>
      <w:r w:rsidR="00723DA9">
        <w:rPr>
          <w:rStyle w:val="23"/>
          <w:b w:val="0"/>
          <w:bCs w:val="0"/>
          <w:i w:val="0"/>
          <w:iCs w:val="0"/>
          <w:sz w:val="28"/>
          <w:szCs w:val="28"/>
          <w:u w:val="none"/>
          <w:lang w:val="tt-RU"/>
        </w:rPr>
        <w:t>нең</w:t>
      </w:r>
      <w:r w:rsidR="00ED219C">
        <w:rPr>
          <w:rStyle w:val="23"/>
          <w:b w:val="0"/>
          <w:bCs w:val="0"/>
          <w:i w:val="0"/>
          <w:iCs w:val="0"/>
          <w:sz w:val="28"/>
          <w:szCs w:val="28"/>
          <w:u w:val="none"/>
          <w:lang w:val="tt-RU"/>
        </w:rPr>
        <w:t xml:space="preserve"> чираттан тыш </w:t>
      </w:r>
      <w:r w:rsidR="00723DA9">
        <w:rPr>
          <w:rStyle w:val="23"/>
          <w:b w:val="0"/>
          <w:bCs w:val="0"/>
          <w:i w:val="0"/>
          <w:iCs w:val="0"/>
          <w:sz w:val="28"/>
          <w:szCs w:val="28"/>
          <w:u w:val="none"/>
          <w:lang w:val="tt-RU"/>
        </w:rPr>
        <w:t>Съезды</w:t>
      </w:r>
      <w:r w:rsidR="00723DA9">
        <w:rPr>
          <w:sz w:val="28"/>
          <w:szCs w:val="28"/>
          <w:lang w:val="tt-RU"/>
        </w:rPr>
        <w:t xml:space="preserve"> </w:t>
      </w:r>
      <w:r w:rsidR="00B14301">
        <w:rPr>
          <w:sz w:val="28"/>
          <w:szCs w:val="28"/>
          <w:lang w:val="tt-RU"/>
        </w:rPr>
        <w:t xml:space="preserve">Берлекнең Милли Шурасы </w:t>
      </w:r>
      <w:r w:rsidR="00ED219C">
        <w:rPr>
          <w:sz w:val="28"/>
          <w:szCs w:val="28"/>
          <w:lang w:val="tt-RU"/>
        </w:rPr>
        <w:t xml:space="preserve"> карары, Берлек әгъзаларының яртысыннан </w:t>
      </w:r>
      <w:r w:rsidR="00723DA9">
        <w:rPr>
          <w:sz w:val="28"/>
          <w:szCs w:val="28"/>
          <w:lang w:val="tt-RU"/>
        </w:rPr>
        <w:t>күбрәгенең</w:t>
      </w:r>
      <w:r w:rsidR="00ED219C">
        <w:rPr>
          <w:sz w:val="28"/>
          <w:szCs w:val="28"/>
          <w:lang w:val="tt-RU"/>
        </w:rPr>
        <w:t xml:space="preserve"> язмача таләбе, Берлекнең контроль-ревизия комиссиясенең язмача гаризасы буенча уздырылырга мөмкин</w:t>
      </w:r>
      <w:r w:rsidR="0060589D" w:rsidRPr="007012B2">
        <w:rPr>
          <w:rStyle w:val="23"/>
          <w:b w:val="0"/>
          <w:bCs w:val="0"/>
          <w:i w:val="0"/>
          <w:iCs w:val="0"/>
          <w:sz w:val="28"/>
          <w:szCs w:val="28"/>
          <w:u w:val="none"/>
        </w:rPr>
        <w:t>.</w:t>
      </w:r>
    </w:p>
    <w:p w:rsidR="0060589D" w:rsidRPr="007012B2" w:rsidRDefault="008331C5" w:rsidP="007012B2">
      <w:pPr>
        <w:pStyle w:val="a6"/>
        <w:shd w:val="clear" w:color="auto" w:fill="auto"/>
        <w:spacing w:after="0" w:line="240" w:lineRule="auto"/>
        <w:ind w:right="-3" w:firstLine="709"/>
        <w:jc w:val="both"/>
        <w:rPr>
          <w:rStyle w:val="23"/>
          <w:b w:val="0"/>
          <w:bCs w:val="0"/>
          <w:i w:val="0"/>
          <w:iCs w:val="0"/>
          <w:sz w:val="28"/>
          <w:szCs w:val="28"/>
          <w:u w:val="none"/>
        </w:rPr>
      </w:pPr>
      <w:r>
        <w:rPr>
          <w:rStyle w:val="23"/>
          <w:b w:val="0"/>
          <w:bCs w:val="0"/>
          <w:i w:val="0"/>
          <w:iCs w:val="0"/>
          <w:sz w:val="28"/>
          <w:szCs w:val="28"/>
          <w:u w:val="none"/>
          <w:lang w:val="tt-RU"/>
        </w:rPr>
        <w:t>Берлек әгъзаларына Съезд уздырылу</w:t>
      </w:r>
      <w:r w:rsidR="004621FF">
        <w:rPr>
          <w:rStyle w:val="23"/>
          <w:b w:val="0"/>
          <w:bCs w:val="0"/>
          <w:i w:val="0"/>
          <w:iCs w:val="0"/>
          <w:sz w:val="28"/>
          <w:szCs w:val="28"/>
          <w:u w:val="none"/>
          <w:lang w:val="tt-RU"/>
        </w:rPr>
        <w:t>ы</w:t>
      </w:r>
      <w:r>
        <w:rPr>
          <w:rStyle w:val="23"/>
          <w:b w:val="0"/>
          <w:bCs w:val="0"/>
          <w:i w:val="0"/>
          <w:iCs w:val="0"/>
          <w:sz w:val="28"/>
          <w:szCs w:val="28"/>
          <w:u w:val="none"/>
          <w:lang w:val="tt-RU"/>
        </w:rPr>
        <w:t xml:space="preserve">, </w:t>
      </w:r>
      <w:r w:rsidR="004621FF">
        <w:rPr>
          <w:rStyle w:val="23"/>
          <w:b w:val="0"/>
          <w:bCs w:val="0"/>
          <w:i w:val="0"/>
          <w:iCs w:val="0"/>
          <w:sz w:val="28"/>
          <w:szCs w:val="28"/>
          <w:u w:val="none"/>
          <w:lang w:val="tt-RU"/>
        </w:rPr>
        <w:t xml:space="preserve">аның </w:t>
      </w:r>
      <w:r>
        <w:rPr>
          <w:rStyle w:val="23"/>
          <w:b w:val="0"/>
          <w:bCs w:val="0"/>
          <w:i w:val="0"/>
          <w:iCs w:val="0"/>
          <w:sz w:val="28"/>
          <w:szCs w:val="28"/>
          <w:u w:val="none"/>
          <w:lang w:val="tt-RU"/>
        </w:rPr>
        <w:t>көн тәртибе проекты, Берлек Съезды</w:t>
      </w:r>
      <w:r w:rsidR="004621FF">
        <w:rPr>
          <w:rStyle w:val="23"/>
          <w:b w:val="0"/>
          <w:bCs w:val="0"/>
          <w:i w:val="0"/>
          <w:iCs w:val="0"/>
          <w:sz w:val="28"/>
          <w:szCs w:val="28"/>
          <w:u w:val="none"/>
          <w:lang w:val="tt-RU"/>
        </w:rPr>
        <w:t>нда катнашучы</w:t>
      </w:r>
      <w:r>
        <w:rPr>
          <w:rStyle w:val="23"/>
          <w:b w:val="0"/>
          <w:bCs w:val="0"/>
          <w:i w:val="0"/>
          <w:iCs w:val="0"/>
          <w:sz w:val="28"/>
          <w:szCs w:val="28"/>
          <w:u w:val="none"/>
          <w:lang w:val="tt-RU"/>
        </w:rPr>
        <w:t xml:space="preserve"> вәкил</w:t>
      </w:r>
      <w:r w:rsidR="004621FF">
        <w:rPr>
          <w:rStyle w:val="23"/>
          <w:b w:val="0"/>
          <w:bCs w:val="0"/>
          <w:i w:val="0"/>
          <w:iCs w:val="0"/>
          <w:sz w:val="28"/>
          <w:szCs w:val="28"/>
          <w:u w:val="none"/>
          <w:lang w:val="tt-RU"/>
        </w:rPr>
        <w:t>ләр</w:t>
      </w:r>
      <w:r>
        <w:rPr>
          <w:rStyle w:val="23"/>
          <w:b w:val="0"/>
          <w:bCs w:val="0"/>
          <w:i w:val="0"/>
          <w:iCs w:val="0"/>
          <w:sz w:val="28"/>
          <w:szCs w:val="28"/>
          <w:u w:val="none"/>
          <w:lang w:val="tt-RU"/>
        </w:rPr>
        <w:t xml:space="preserve"> нормасы, Берлек Съездына делегатлар сайлау тәртибе, аны уздыру </w:t>
      </w:r>
      <w:r w:rsidR="00723DA9">
        <w:rPr>
          <w:rStyle w:val="23"/>
          <w:b w:val="0"/>
          <w:bCs w:val="0"/>
          <w:i w:val="0"/>
          <w:iCs w:val="0"/>
          <w:sz w:val="28"/>
          <w:szCs w:val="28"/>
          <w:u w:val="none"/>
          <w:lang w:val="tt-RU"/>
        </w:rPr>
        <w:t>көне</w:t>
      </w:r>
      <w:r>
        <w:rPr>
          <w:rStyle w:val="23"/>
          <w:b w:val="0"/>
          <w:bCs w:val="0"/>
          <w:i w:val="0"/>
          <w:iCs w:val="0"/>
          <w:sz w:val="28"/>
          <w:szCs w:val="28"/>
          <w:u w:val="none"/>
          <w:lang w:val="tt-RU"/>
        </w:rPr>
        <w:t xml:space="preserve"> һәм урыны турында хәбәр </w:t>
      </w:r>
      <w:r w:rsidR="00B14301">
        <w:rPr>
          <w:sz w:val="28"/>
          <w:szCs w:val="28"/>
          <w:lang w:val="tt-RU"/>
        </w:rPr>
        <w:t xml:space="preserve">Берлекнең Милли Шурасы </w:t>
      </w:r>
      <w:r>
        <w:rPr>
          <w:sz w:val="28"/>
          <w:szCs w:val="28"/>
          <w:lang w:val="tt-RU"/>
        </w:rPr>
        <w:t xml:space="preserve"> тарафыннан язмача рәвештә аны уздыру </w:t>
      </w:r>
      <w:r w:rsidR="00723DA9">
        <w:rPr>
          <w:sz w:val="28"/>
          <w:szCs w:val="28"/>
          <w:lang w:val="tt-RU"/>
        </w:rPr>
        <w:t xml:space="preserve">көненә </w:t>
      </w:r>
      <w:r>
        <w:rPr>
          <w:sz w:val="28"/>
          <w:szCs w:val="28"/>
          <w:lang w:val="tt-RU"/>
        </w:rPr>
        <w:t xml:space="preserve">кадәр </w:t>
      </w:r>
      <w:r w:rsidR="00723DA9">
        <w:rPr>
          <w:sz w:val="28"/>
          <w:szCs w:val="28"/>
          <w:lang w:val="tt-RU"/>
        </w:rPr>
        <w:t xml:space="preserve">ким дигәндә </w:t>
      </w:r>
      <w:r>
        <w:rPr>
          <w:sz w:val="28"/>
          <w:szCs w:val="28"/>
          <w:lang w:val="tt-RU"/>
        </w:rPr>
        <w:t>ө</w:t>
      </w:r>
      <w:r w:rsidR="00723DA9">
        <w:rPr>
          <w:sz w:val="28"/>
          <w:szCs w:val="28"/>
          <w:lang w:val="tt-RU"/>
        </w:rPr>
        <w:t>ч</w:t>
      </w:r>
      <w:r>
        <w:rPr>
          <w:sz w:val="28"/>
          <w:szCs w:val="28"/>
          <w:lang w:val="tt-RU"/>
        </w:rPr>
        <w:t xml:space="preserve"> ай</w:t>
      </w:r>
      <w:r w:rsidR="004621FF">
        <w:rPr>
          <w:sz w:val="28"/>
          <w:szCs w:val="28"/>
          <w:lang w:val="tt-RU"/>
        </w:rPr>
        <w:t xml:space="preserve"> алдан</w:t>
      </w:r>
      <w:r>
        <w:rPr>
          <w:sz w:val="28"/>
          <w:szCs w:val="28"/>
          <w:lang w:val="tt-RU"/>
        </w:rPr>
        <w:t xml:space="preserve"> җибәрелә. </w:t>
      </w:r>
    </w:p>
    <w:p w:rsidR="002A2788" w:rsidRPr="007012B2" w:rsidRDefault="008331C5" w:rsidP="007012B2">
      <w:pPr>
        <w:pStyle w:val="a6"/>
        <w:shd w:val="clear" w:color="auto" w:fill="auto"/>
        <w:spacing w:after="0" w:line="240" w:lineRule="auto"/>
        <w:ind w:right="-3" w:firstLine="709"/>
        <w:jc w:val="both"/>
        <w:rPr>
          <w:rStyle w:val="23"/>
          <w:b w:val="0"/>
          <w:bCs w:val="0"/>
          <w:i w:val="0"/>
          <w:iCs w:val="0"/>
          <w:sz w:val="28"/>
          <w:szCs w:val="28"/>
          <w:u w:val="none"/>
        </w:rPr>
      </w:pPr>
      <w:r>
        <w:rPr>
          <w:rStyle w:val="23"/>
          <w:b w:val="0"/>
          <w:bCs w:val="0"/>
          <w:i w:val="0"/>
          <w:iCs w:val="0"/>
          <w:sz w:val="28"/>
          <w:szCs w:val="28"/>
          <w:u w:val="none"/>
          <w:lang w:val="tt-RU"/>
        </w:rPr>
        <w:t xml:space="preserve">Берлек </w:t>
      </w:r>
      <w:r w:rsidR="002A2788" w:rsidRPr="007012B2">
        <w:rPr>
          <w:rStyle w:val="23"/>
          <w:b w:val="0"/>
          <w:bCs w:val="0"/>
          <w:i w:val="0"/>
          <w:iCs w:val="0"/>
          <w:sz w:val="28"/>
          <w:szCs w:val="28"/>
          <w:u w:val="none"/>
        </w:rPr>
        <w:t>Съезд</w:t>
      </w:r>
      <w:r>
        <w:rPr>
          <w:rStyle w:val="23"/>
          <w:b w:val="0"/>
          <w:bCs w:val="0"/>
          <w:i w:val="0"/>
          <w:iCs w:val="0"/>
          <w:sz w:val="28"/>
          <w:szCs w:val="28"/>
          <w:u w:val="none"/>
          <w:lang w:val="tt-RU"/>
        </w:rPr>
        <w:t xml:space="preserve">ы аның эшендә катнашу өчен сайланган,  Россия Федерациясе Граждан кодексы таләпләре нигезендә вәкаләтләре расланган делегатлар вәкилләренең яртысыннан </w:t>
      </w:r>
      <w:r w:rsidR="00723DA9">
        <w:rPr>
          <w:rStyle w:val="23"/>
          <w:b w:val="0"/>
          <w:bCs w:val="0"/>
          <w:i w:val="0"/>
          <w:iCs w:val="0"/>
          <w:sz w:val="28"/>
          <w:szCs w:val="28"/>
          <w:u w:val="none"/>
          <w:lang w:val="tt-RU"/>
        </w:rPr>
        <w:t>күбрәге</w:t>
      </w:r>
      <w:r>
        <w:rPr>
          <w:rStyle w:val="23"/>
          <w:b w:val="0"/>
          <w:bCs w:val="0"/>
          <w:i w:val="0"/>
          <w:iCs w:val="0"/>
          <w:sz w:val="28"/>
          <w:szCs w:val="28"/>
          <w:u w:val="none"/>
          <w:lang w:val="tt-RU"/>
        </w:rPr>
        <w:t xml:space="preserve"> катнашкан очракта гамәлгә хокуклы санала. </w:t>
      </w:r>
    </w:p>
    <w:p w:rsidR="0060589D" w:rsidRPr="007012B2" w:rsidRDefault="008331C5" w:rsidP="007012B2">
      <w:pPr>
        <w:pStyle w:val="a6"/>
        <w:shd w:val="clear" w:color="auto" w:fill="auto"/>
        <w:spacing w:after="0" w:line="240" w:lineRule="auto"/>
        <w:ind w:right="-3" w:firstLine="709"/>
        <w:jc w:val="both"/>
        <w:rPr>
          <w:rStyle w:val="23"/>
          <w:b w:val="0"/>
          <w:bCs w:val="0"/>
          <w:i w:val="0"/>
          <w:iCs w:val="0"/>
          <w:sz w:val="28"/>
          <w:szCs w:val="28"/>
          <w:u w:val="none"/>
        </w:rPr>
      </w:pPr>
      <w:r>
        <w:rPr>
          <w:rStyle w:val="23"/>
          <w:b w:val="0"/>
          <w:bCs w:val="0"/>
          <w:i w:val="0"/>
          <w:iCs w:val="0"/>
          <w:sz w:val="28"/>
          <w:szCs w:val="28"/>
          <w:u w:val="none"/>
          <w:lang w:val="tt-RU"/>
        </w:rPr>
        <w:t xml:space="preserve">Берлек </w:t>
      </w:r>
      <w:r w:rsidR="004621FF">
        <w:rPr>
          <w:rStyle w:val="23"/>
          <w:b w:val="0"/>
          <w:bCs w:val="0"/>
          <w:i w:val="0"/>
          <w:iCs w:val="0"/>
          <w:sz w:val="28"/>
          <w:szCs w:val="28"/>
          <w:u w:val="none"/>
          <w:lang w:val="tt-RU"/>
        </w:rPr>
        <w:t>С</w:t>
      </w:r>
      <w:r>
        <w:rPr>
          <w:rStyle w:val="23"/>
          <w:b w:val="0"/>
          <w:bCs w:val="0"/>
          <w:i w:val="0"/>
          <w:iCs w:val="0"/>
          <w:sz w:val="28"/>
          <w:szCs w:val="28"/>
          <w:u w:val="none"/>
          <w:lang w:val="tt-RU"/>
        </w:rPr>
        <w:t xml:space="preserve">ъездына делегатлар </w:t>
      </w:r>
      <w:r w:rsidR="00B14301">
        <w:rPr>
          <w:sz w:val="28"/>
          <w:szCs w:val="28"/>
          <w:lang w:val="tt-RU"/>
        </w:rPr>
        <w:t xml:space="preserve">Берлекнең Милли Шурасы </w:t>
      </w:r>
      <w:r>
        <w:rPr>
          <w:sz w:val="28"/>
          <w:szCs w:val="28"/>
          <w:lang w:val="tt-RU"/>
        </w:rPr>
        <w:t xml:space="preserve"> тарафыннан билгеләнгән вәкилләр нормасы буенча сайлана</w:t>
      </w:r>
      <w:r w:rsidR="0060589D" w:rsidRPr="007012B2">
        <w:rPr>
          <w:rStyle w:val="23"/>
          <w:b w:val="0"/>
          <w:bCs w:val="0"/>
          <w:i w:val="0"/>
          <w:iCs w:val="0"/>
          <w:sz w:val="28"/>
          <w:szCs w:val="28"/>
          <w:u w:val="none"/>
        </w:rPr>
        <w:t>.</w:t>
      </w:r>
    </w:p>
    <w:p w:rsidR="0060589D" w:rsidRPr="007012B2" w:rsidRDefault="008331C5" w:rsidP="007012B2">
      <w:pPr>
        <w:pStyle w:val="a6"/>
        <w:shd w:val="clear" w:color="auto" w:fill="auto"/>
        <w:spacing w:after="0" w:line="240" w:lineRule="auto"/>
        <w:ind w:right="-3" w:firstLine="709"/>
        <w:jc w:val="both"/>
        <w:rPr>
          <w:rStyle w:val="23"/>
          <w:b w:val="0"/>
          <w:bCs w:val="0"/>
          <w:i w:val="0"/>
          <w:iCs w:val="0"/>
          <w:sz w:val="28"/>
          <w:szCs w:val="28"/>
          <w:u w:val="none"/>
        </w:rPr>
      </w:pPr>
      <w:r>
        <w:rPr>
          <w:rStyle w:val="23"/>
          <w:b w:val="0"/>
          <w:bCs w:val="0"/>
          <w:i w:val="0"/>
          <w:iCs w:val="0"/>
          <w:sz w:val="28"/>
          <w:szCs w:val="28"/>
          <w:u w:val="none"/>
          <w:lang w:val="tt-RU"/>
        </w:rPr>
        <w:t>Берлек</w:t>
      </w:r>
      <w:r w:rsidR="0060589D" w:rsidRPr="007012B2">
        <w:rPr>
          <w:rStyle w:val="23"/>
          <w:b w:val="0"/>
          <w:bCs w:val="0"/>
          <w:i w:val="0"/>
          <w:iCs w:val="0"/>
          <w:sz w:val="28"/>
          <w:szCs w:val="28"/>
          <w:u w:val="none"/>
        </w:rPr>
        <w:t xml:space="preserve"> Съезд</w:t>
      </w:r>
      <w:r>
        <w:rPr>
          <w:rStyle w:val="23"/>
          <w:b w:val="0"/>
          <w:bCs w:val="0"/>
          <w:i w:val="0"/>
          <w:iCs w:val="0"/>
          <w:sz w:val="28"/>
          <w:szCs w:val="28"/>
          <w:u w:val="none"/>
          <w:lang w:val="tt-RU"/>
        </w:rPr>
        <w:t>ында тавыш биргәндә һәр делегат бер тавышка ия</w:t>
      </w:r>
      <w:r w:rsidR="004621FF">
        <w:rPr>
          <w:rStyle w:val="23"/>
          <w:b w:val="0"/>
          <w:bCs w:val="0"/>
          <w:i w:val="0"/>
          <w:iCs w:val="0"/>
          <w:sz w:val="28"/>
          <w:szCs w:val="28"/>
          <w:u w:val="none"/>
          <w:lang w:val="tt-RU"/>
        </w:rPr>
        <w:t xml:space="preserve"> була</w:t>
      </w:r>
      <w:r>
        <w:rPr>
          <w:rStyle w:val="23"/>
          <w:b w:val="0"/>
          <w:bCs w:val="0"/>
          <w:i w:val="0"/>
          <w:iCs w:val="0"/>
          <w:sz w:val="28"/>
          <w:szCs w:val="28"/>
          <w:u w:val="none"/>
          <w:lang w:val="tt-RU"/>
        </w:rPr>
        <w:t>.</w:t>
      </w:r>
      <w:r w:rsidR="0060589D" w:rsidRPr="007012B2">
        <w:rPr>
          <w:rStyle w:val="23"/>
          <w:b w:val="0"/>
          <w:bCs w:val="0"/>
          <w:i w:val="0"/>
          <w:iCs w:val="0"/>
          <w:sz w:val="28"/>
          <w:szCs w:val="28"/>
          <w:u w:val="none"/>
        </w:rPr>
        <w:t xml:space="preserve"> </w:t>
      </w:r>
    </w:p>
    <w:p w:rsidR="0060589D" w:rsidRPr="006E55A8" w:rsidRDefault="00626AAD" w:rsidP="007012B2">
      <w:pPr>
        <w:pStyle w:val="a6"/>
        <w:shd w:val="clear" w:color="auto" w:fill="auto"/>
        <w:spacing w:after="0" w:line="240" w:lineRule="auto"/>
        <w:ind w:right="-3" w:firstLine="709"/>
        <w:jc w:val="both"/>
        <w:rPr>
          <w:sz w:val="28"/>
          <w:szCs w:val="28"/>
        </w:rPr>
      </w:pPr>
      <w:r w:rsidRPr="007012B2">
        <w:rPr>
          <w:sz w:val="28"/>
          <w:szCs w:val="28"/>
        </w:rPr>
        <w:t>6</w:t>
      </w:r>
      <w:r w:rsidR="0060589D" w:rsidRPr="007012B2">
        <w:rPr>
          <w:sz w:val="28"/>
          <w:szCs w:val="28"/>
        </w:rPr>
        <w:t>.3.</w:t>
      </w:r>
      <w:r w:rsidR="0060589D" w:rsidRPr="006E55A8">
        <w:rPr>
          <w:sz w:val="28"/>
          <w:szCs w:val="28"/>
        </w:rPr>
        <w:t xml:space="preserve"> </w:t>
      </w:r>
      <w:r w:rsidR="008331C5">
        <w:rPr>
          <w:sz w:val="28"/>
          <w:szCs w:val="28"/>
          <w:lang w:val="tt-RU"/>
        </w:rPr>
        <w:t>Берлекнең югары идарә органы – Съездның махсус компетенциясе булып түбәндәгеләр тора</w:t>
      </w:r>
      <w:r w:rsidR="0060589D" w:rsidRPr="006E55A8">
        <w:rPr>
          <w:sz w:val="28"/>
          <w:szCs w:val="28"/>
        </w:rPr>
        <w:t>:</w:t>
      </w:r>
    </w:p>
    <w:p w:rsidR="0060589D" w:rsidRPr="007012B2" w:rsidRDefault="005E0FB0" w:rsidP="008F7750">
      <w:pPr>
        <w:pStyle w:val="a6"/>
        <w:shd w:val="clear" w:color="auto" w:fill="auto"/>
        <w:spacing w:after="0" w:line="240" w:lineRule="auto"/>
        <w:ind w:right="-3" w:firstLine="709"/>
        <w:jc w:val="both"/>
        <w:rPr>
          <w:sz w:val="28"/>
          <w:szCs w:val="28"/>
        </w:rPr>
      </w:pPr>
      <w:r w:rsidRPr="007012B2">
        <w:rPr>
          <w:sz w:val="28"/>
          <w:szCs w:val="28"/>
        </w:rPr>
        <w:t xml:space="preserve">- </w:t>
      </w:r>
      <w:r w:rsidR="008331C5">
        <w:rPr>
          <w:sz w:val="28"/>
          <w:szCs w:val="28"/>
          <w:lang w:val="tt-RU"/>
        </w:rPr>
        <w:t>Берлек эшчәнлегенең өстенлекле юнәлешләрен һәм аның мөлкәтен  формалаштыру  һәм файдалану принципларын билгеләү</w:t>
      </w:r>
      <w:r w:rsidR="0060589D" w:rsidRPr="007012B2">
        <w:rPr>
          <w:sz w:val="28"/>
          <w:szCs w:val="28"/>
        </w:rPr>
        <w:t>;</w:t>
      </w:r>
    </w:p>
    <w:p w:rsidR="0060589D" w:rsidRPr="007012B2" w:rsidRDefault="005E0FB0" w:rsidP="008F7750">
      <w:pPr>
        <w:pStyle w:val="a6"/>
        <w:shd w:val="clear" w:color="auto" w:fill="auto"/>
        <w:spacing w:after="0" w:line="240" w:lineRule="auto"/>
        <w:ind w:right="-3" w:firstLine="709"/>
        <w:jc w:val="both"/>
        <w:rPr>
          <w:sz w:val="28"/>
          <w:szCs w:val="28"/>
        </w:rPr>
      </w:pPr>
      <w:r w:rsidRPr="007012B2">
        <w:rPr>
          <w:sz w:val="28"/>
          <w:szCs w:val="28"/>
        </w:rPr>
        <w:t>-</w:t>
      </w:r>
      <w:r w:rsidR="00DB556A" w:rsidRPr="007012B2">
        <w:rPr>
          <w:sz w:val="28"/>
          <w:szCs w:val="28"/>
        </w:rPr>
        <w:t xml:space="preserve"> </w:t>
      </w:r>
      <w:r w:rsidR="008331C5">
        <w:rPr>
          <w:sz w:val="28"/>
          <w:szCs w:val="28"/>
          <w:lang w:val="tt-RU"/>
        </w:rPr>
        <w:t xml:space="preserve">Берлекнең </w:t>
      </w:r>
      <w:r w:rsidR="004F4C54">
        <w:rPr>
          <w:sz w:val="28"/>
          <w:szCs w:val="28"/>
          <w:lang w:val="tt-RU"/>
        </w:rPr>
        <w:t>Уставын раслау</w:t>
      </w:r>
      <w:r w:rsidR="00DB17F4" w:rsidRPr="007012B2">
        <w:rPr>
          <w:sz w:val="28"/>
          <w:szCs w:val="28"/>
        </w:rPr>
        <w:t xml:space="preserve">, </w:t>
      </w:r>
      <w:r w:rsidR="004F4C54">
        <w:rPr>
          <w:sz w:val="28"/>
          <w:szCs w:val="28"/>
          <w:lang w:val="tt-RU"/>
        </w:rPr>
        <w:t>аң</w:t>
      </w:r>
      <w:proofErr w:type="gramStart"/>
      <w:r w:rsidR="004F4C54">
        <w:rPr>
          <w:sz w:val="28"/>
          <w:szCs w:val="28"/>
          <w:lang w:val="tt-RU"/>
        </w:rPr>
        <w:t>а</w:t>
      </w:r>
      <w:proofErr w:type="gramEnd"/>
      <w:r w:rsidR="004F4C54">
        <w:rPr>
          <w:sz w:val="28"/>
          <w:szCs w:val="28"/>
          <w:lang w:val="tt-RU"/>
        </w:rPr>
        <w:t xml:space="preserve"> үзгәрешләр һәм өстәмәләр кертү</w:t>
      </w:r>
      <w:r w:rsidR="0060589D" w:rsidRPr="007012B2">
        <w:rPr>
          <w:sz w:val="28"/>
          <w:szCs w:val="28"/>
        </w:rPr>
        <w:t>;</w:t>
      </w:r>
    </w:p>
    <w:p w:rsidR="008F7750" w:rsidRDefault="00CA2EED" w:rsidP="008F7750">
      <w:pPr>
        <w:pStyle w:val="a6"/>
        <w:shd w:val="clear" w:color="auto" w:fill="auto"/>
        <w:spacing w:after="0" w:line="240" w:lineRule="auto"/>
        <w:ind w:right="-3" w:firstLine="709"/>
        <w:jc w:val="both"/>
        <w:rPr>
          <w:sz w:val="28"/>
          <w:szCs w:val="28"/>
        </w:rPr>
      </w:pPr>
      <w:r w:rsidRPr="007012B2">
        <w:rPr>
          <w:sz w:val="28"/>
          <w:szCs w:val="28"/>
        </w:rPr>
        <w:t xml:space="preserve">- </w:t>
      </w:r>
      <w:r w:rsidR="00EF60C8">
        <w:rPr>
          <w:sz w:val="28"/>
          <w:szCs w:val="28"/>
          <w:lang w:val="tt-RU"/>
        </w:rPr>
        <w:t>Берлек әгъза</w:t>
      </w:r>
      <w:r w:rsidR="00723DA9">
        <w:rPr>
          <w:sz w:val="28"/>
          <w:szCs w:val="28"/>
          <w:lang w:val="tt-RU"/>
        </w:rPr>
        <w:t>лары</w:t>
      </w:r>
      <w:r w:rsidR="00EF60C8">
        <w:rPr>
          <w:sz w:val="28"/>
          <w:szCs w:val="28"/>
          <w:lang w:val="tt-RU"/>
        </w:rPr>
        <w:t xml:space="preserve"> составына кер</w:t>
      </w:r>
      <w:r w:rsidR="00723DA9">
        <w:rPr>
          <w:sz w:val="28"/>
          <w:szCs w:val="28"/>
          <w:lang w:val="tt-RU"/>
        </w:rPr>
        <w:t>т</w:t>
      </w:r>
      <w:r w:rsidR="00EF60C8">
        <w:rPr>
          <w:sz w:val="28"/>
          <w:szCs w:val="28"/>
          <w:lang w:val="tt-RU"/>
        </w:rPr>
        <w:t>ү һәм Берлек әгъза</w:t>
      </w:r>
      <w:r w:rsidR="00723DA9">
        <w:rPr>
          <w:sz w:val="28"/>
          <w:szCs w:val="28"/>
          <w:lang w:val="tt-RU"/>
        </w:rPr>
        <w:t>ларыннан</w:t>
      </w:r>
      <w:r w:rsidR="00EF60C8">
        <w:rPr>
          <w:sz w:val="28"/>
          <w:szCs w:val="28"/>
          <w:lang w:val="tt-RU"/>
        </w:rPr>
        <w:t xml:space="preserve"> чыгару тәртибен («Бөтендөнья татар конгрессы» иҗтимагый берләшмәләренең халыкара берлеге </w:t>
      </w:r>
      <w:r w:rsidR="00723DA9">
        <w:rPr>
          <w:sz w:val="28"/>
          <w:szCs w:val="28"/>
          <w:lang w:val="tt-RU"/>
        </w:rPr>
        <w:t xml:space="preserve">әгъзасы </w:t>
      </w:r>
      <w:r w:rsidR="00EF60C8">
        <w:rPr>
          <w:sz w:val="28"/>
          <w:szCs w:val="28"/>
          <w:lang w:val="tt-RU"/>
        </w:rPr>
        <w:t xml:space="preserve">статусы алу һәм аны туктату тәртибе һәм </w:t>
      </w:r>
      <w:r w:rsidR="00095B9B">
        <w:rPr>
          <w:sz w:val="28"/>
          <w:szCs w:val="28"/>
          <w:lang w:val="tt-RU"/>
        </w:rPr>
        <w:t xml:space="preserve">әгъзалык взнослары </w:t>
      </w:r>
      <w:r w:rsidR="00EF60C8">
        <w:rPr>
          <w:sz w:val="28"/>
          <w:szCs w:val="28"/>
          <w:lang w:val="tt-RU"/>
        </w:rPr>
        <w:t>турында нигезләмә) билгеләү</w:t>
      </w:r>
      <w:r w:rsidR="00A3268F" w:rsidRPr="007012B2">
        <w:rPr>
          <w:sz w:val="28"/>
          <w:szCs w:val="28"/>
        </w:rPr>
        <w:t>;</w:t>
      </w:r>
    </w:p>
    <w:p w:rsidR="00CA2EED" w:rsidRPr="00EF60C8" w:rsidRDefault="00A3268F" w:rsidP="008F7750">
      <w:pPr>
        <w:pStyle w:val="a6"/>
        <w:shd w:val="clear" w:color="auto" w:fill="auto"/>
        <w:spacing w:after="0" w:line="240" w:lineRule="auto"/>
        <w:ind w:right="-3" w:firstLine="709"/>
        <w:jc w:val="both"/>
        <w:rPr>
          <w:sz w:val="28"/>
          <w:szCs w:val="28"/>
          <w:lang w:val="tt-RU"/>
        </w:rPr>
      </w:pPr>
      <w:r w:rsidRPr="007012B2">
        <w:rPr>
          <w:sz w:val="28"/>
          <w:szCs w:val="28"/>
        </w:rPr>
        <w:t xml:space="preserve">- </w:t>
      </w:r>
      <w:r w:rsidR="00095B9B">
        <w:rPr>
          <w:sz w:val="28"/>
          <w:szCs w:val="28"/>
          <w:lang w:val="tt-RU"/>
        </w:rPr>
        <w:t xml:space="preserve">әгъзалык взнослары </w:t>
      </w:r>
      <w:r w:rsidR="00EF60C8">
        <w:rPr>
          <w:sz w:val="28"/>
          <w:szCs w:val="28"/>
          <w:lang w:val="tt-RU"/>
        </w:rPr>
        <w:t xml:space="preserve">күләмен һәм түләү ысулын билгеләү, Берлек әгъзаларының аның мөлкәтенә өстәмә </w:t>
      </w:r>
      <w:proofErr w:type="gramStart"/>
      <w:r w:rsidR="00EF60C8">
        <w:rPr>
          <w:sz w:val="28"/>
          <w:szCs w:val="28"/>
          <w:lang w:val="tt-RU"/>
        </w:rPr>
        <w:t>м</w:t>
      </w:r>
      <w:proofErr w:type="gramEnd"/>
      <w:r w:rsidR="00EF60C8">
        <w:rPr>
          <w:sz w:val="28"/>
          <w:szCs w:val="28"/>
          <w:lang w:val="tt-RU"/>
        </w:rPr>
        <w:t>өлкәти түләүләре тәртибе турында карар кабул итү</w:t>
      </w:r>
      <w:r w:rsidR="00A50110">
        <w:rPr>
          <w:sz w:val="28"/>
          <w:szCs w:val="28"/>
          <w:lang w:val="tt-RU"/>
        </w:rPr>
        <w:t xml:space="preserve"> («Бөтендөнья татар конгрессы» иҗтимагый берләшмәләренең халыкара берлеге</w:t>
      </w:r>
      <w:r w:rsidR="00723DA9">
        <w:rPr>
          <w:sz w:val="28"/>
          <w:szCs w:val="28"/>
          <w:lang w:val="tt-RU"/>
        </w:rPr>
        <w:t xml:space="preserve"> әгъзасы</w:t>
      </w:r>
      <w:r w:rsidR="00A50110">
        <w:rPr>
          <w:sz w:val="28"/>
          <w:szCs w:val="28"/>
          <w:lang w:val="tt-RU"/>
        </w:rPr>
        <w:t xml:space="preserve"> статусы алу һәм аны туктату тәртибе һәм </w:t>
      </w:r>
      <w:r w:rsidR="00095B9B">
        <w:rPr>
          <w:sz w:val="28"/>
          <w:szCs w:val="28"/>
          <w:lang w:val="tt-RU"/>
        </w:rPr>
        <w:t xml:space="preserve">әгъзалык взнослары </w:t>
      </w:r>
      <w:r w:rsidR="00A50110">
        <w:rPr>
          <w:sz w:val="28"/>
          <w:szCs w:val="28"/>
          <w:lang w:val="tt-RU"/>
        </w:rPr>
        <w:t>турында нигезләмә);</w:t>
      </w:r>
    </w:p>
    <w:p w:rsidR="0060589D" w:rsidRPr="00A50110" w:rsidRDefault="0050086E" w:rsidP="008F7750">
      <w:pPr>
        <w:pStyle w:val="a6"/>
        <w:shd w:val="clear" w:color="auto" w:fill="auto"/>
        <w:spacing w:after="0" w:line="240" w:lineRule="auto"/>
        <w:ind w:right="-3" w:firstLine="709"/>
        <w:jc w:val="both"/>
        <w:rPr>
          <w:sz w:val="28"/>
          <w:szCs w:val="28"/>
          <w:lang w:val="tt-RU"/>
        </w:rPr>
      </w:pPr>
      <w:r w:rsidRPr="00A50110">
        <w:rPr>
          <w:sz w:val="28"/>
          <w:szCs w:val="28"/>
          <w:lang w:val="tt-RU"/>
        </w:rPr>
        <w:t xml:space="preserve">- </w:t>
      </w:r>
      <w:r w:rsidR="00A50110">
        <w:rPr>
          <w:sz w:val="28"/>
          <w:szCs w:val="28"/>
          <w:lang w:val="tt-RU"/>
        </w:rPr>
        <w:t xml:space="preserve">биш елга </w:t>
      </w:r>
      <w:r w:rsidR="00B14301">
        <w:rPr>
          <w:sz w:val="28"/>
          <w:szCs w:val="28"/>
          <w:lang w:val="tt-RU"/>
        </w:rPr>
        <w:t xml:space="preserve">Берлекнең Милли Шурасы </w:t>
      </w:r>
      <w:r w:rsidR="00A50110">
        <w:rPr>
          <w:sz w:val="28"/>
          <w:szCs w:val="28"/>
          <w:lang w:val="tt-RU"/>
        </w:rPr>
        <w:t>әгъзаларын</w:t>
      </w:r>
      <w:r w:rsidR="00723DA9">
        <w:rPr>
          <w:sz w:val="28"/>
          <w:szCs w:val="28"/>
          <w:lang w:val="tt-RU"/>
        </w:rPr>
        <w:t xml:space="preserve">, </w:t>
      </w:r>
      <w:r w:rsidR="00A50110">
        <w:rPr>
          <w:sz w:val="28"/>
          <w:szCs w:val="28"/>
          <w:lang w:val="tt-RU"/>
        </w:rPr>
        <w:t xml:space="preserve"> </w:t>
      </w:r>
      <w:r w:rsidR="00723DA9" w:rsidRPr="00723DA9">
        <w:rPr>
          <w:sz w:val="28"/>
          <w:szCs w:val="28"/>
          <w:lang w:val="tt-RU"/>
        </w:rPr>
        <w:t>контроль-ревизи</w:t>
      </w:r>
      <w:r w:rsidR="00723DA9">
        <w:rPr>
          <w:sz w:val="28"/>
          <w:szCs w:val="28"/>
          <w:lang w:val="tt-RU"/>
        </w:rPr>
        <w:t>я</w:t>
      </w:r>
      <w:r w:rsidR="00723DA9" w:rsidRPr="00723DA9">
        <w:rPr>
          <w:sz w:val="28"/>
          <w:szCs w:val="28"/>
          <w:lang w:val="tt-RU"/>
        </w:rPr>
        <w:t xml:space="preserve"> комиссия</w:t>
      </w:r>
      <w:r w:rsidR="00723DA9">
        <w:rPr>
          <w:sz w:val="28"/>
          <w:szCs w:val="28"/>
          <w:lang w:val="tt-RU"/>
        </w:rPr>
        <w:t xml:space="preserve">се әгъзаларын </w:t>
      </w:r>
      <w:r w:rsidR="00A50110">
        <w:rPr>
          <w:sz w:val="28"/>
          <w:szCs w:val="28"/>
          <w:lang w:val="tt-RU"/>
        </w:rPr>
        <w:t>сайлау</w:t>
      </w:r>
      <w:r w:rsidR="00723DA9">
        <w:rPr>
          <w:sz w:val="28"/>
          <w:szCs w:val="28"/>
          <w:lang w:val="tt-RU"/>
        </w:rPr>
        <w:t xml:space="preserve"> һәм </w:t>
      </w:r>
      <w:r w:rsidR="00634C98">
        <w:rPr>
          <w:sz w:val="28"/>
          <w:szCs w:val="28"/>
          <w:lang w:val="tt-RU"/>
        </w:rPr>
        <w:t xml:space="preserve">аларның </w:t>
      </w:r>
      <w:r w:rsidR="00130F95">
        <w:rPr>
          <w:sz w:val="28"/>
          <w:szCs w:val="28"/>
          <w:lang w:val="tt-RU"/>
        </w:rPr>
        <w:t xml:space="preserve">вәкаләтләрен </w:t>
      </w:r>
      <w:r w:rsidR="00723DA9">
        <w:rPr>
          <w:sz w:val="28"/>
          <w:szCs w:val="28"/>
          <w:lang w:val="tt-RU"/>
        </w:rPr>
        <w:t>вакытыннан алда туктату</w:t>
      </w:r>
      <w:r w:rsidR="00720D03" w:rsidRPr="00A50110">
        <w:rPr>
          <w:sz w:val="28"/>
          <w:szCs w:val="28"/>
          <w:lang w:val="tt-RU"/>
        </w:rPr>
        <w:t>;</w:t>
      </w:r>
      <w:r w:rsidRPr="00A50110">
        <w:rPr>
          <w:sz w:val="28"/>
          <w:szCs w:val="28"/>
          <w:lang w:val="tt-RU"/>
        </w:rPr>
        <w:t xml:space="preserve"> </w:t>
      </w:r>
    </w:p>
    <w:p w:rsidR="00FA7FBB" w:rsidRPr="007012B2" w:rsidRDefault="00FA7FBB" w:rsidP="007012B2">
      <w:pPr>
        <w:pStyle w:val="a6"/>
        <w:shd w:val="clear" w:color="auto" w:fill="auto"/>
        <w:tabs>
          <w:tab w:val="left" w:pos="1092"/>
        </w:tabs>
        <w:spacing w:after="0" w:line="240" w:lineRule="auto"/>
        <w:ind w:right="-3" w:firstLine="709"/>
        <w:jc w:val="both"/>
        <w:rPr>
          <w:sz w:val="28"/>
          <w:szCs w:val="28"/>
        </w:rPr>
      </w:pPr>
      <w:r w:rsidRPr="007012B2">
        <w:rPr>
          <w:sz w:val="28"/>
          <w:szCs w:val="28"/>
        </w:rPr>
        <w:t xml:space="preserve">- </w:t>
      </w:r>
      <w:r w:rsidR="00B14301">
        <w:rPr>
          <w:sz w:val="28"/>
          <w:szCs w:val="28"/>
          <w:lang w:val="tt-RU"/>
        </w:rPr>
        <w:t xml:space="preserve">Берлекнең Милли Шурасы </w:t>
      </w:r>
      <w:r w:rsidR="00A50110">
        <w:rPr>
          <w:sz w:val="28"/>
          <w:szCs w:val="28"/>
          <w:lang w:val="tt-RU"/>
        </w:rPr>
        <w:t xml:space="preserve"> </w:t>
      </w:r>
      <w:proofErr w:type="gramStart"/>
      <w:r w:rsidR="00A50110">
        <w:rPr>
          <w:sz w:val="28"/>
          <w:szCs w:val="28"/>
          <w:lang w:val="tt-RU"/>
        </w:rPr>
        <w:t>р</w:t>
      </w:r>
      <w:proofErr w:type="gramEnd"/>
      <w:r w:rsidR="00A50110">
        <w:rPr>
          <w:sz w:val="28"/>
          <w:szCs w:val="28"/>
          <w:lang w:val="tt-RU"/>
        </w:rPr>
        <w:t>әисен сайлау</w:t>
      </w:r>
      <w:r w:rsidR="005A6FE5" w:rsidRPr="007012B2">
        <w:rPr>
          <w:sz w:val="28"/>
          <w:szCs w:val="28"/>
        </w:rPr>
        <w:t>;</w:t>
      </w:r>
    </w:p>
    <w:p w:rsidR="00DB17F4" w:rsidRPr="00A50110" w:rsidRDefault="00DE4066" w:rsidP="007012B2">
      <w:pPr>
        <w:pStyle w:val="a6"/>
        <w:shd w:val="clear" w:color="auto" w:fill="auto"/>
        <w:tabs>
          <w:tab w:val="left" w:pos="914"/>
        </w:tabs>
        <w:spacing w:after="0" w:line="240" w:lineRule="auto"/>
        <w:ind w:right="-3" w:firstLine="709"/>
        <w:jc w:val="both"/>
        <w:rPr>
          <w:sz w:val="28"/>
          <w:szCs w:val="28"/>
          <w:lang w:val="tt-RU"/>
        </w:rPr>
      </w:pPr>
      <w:r w:rsidRPr="007012B2">
        <w:rPr>
          <w:sz w:val="28"/>
          <w:szCs w:val="28"/>
        </w:rPr>
        <w:t xml:space="preserve">- </w:t>
      </w:r>
      <w:r w:rsidR="00A50110">
        <w:rPr>
          <w:sz w:val="28"/>
          <w:szCs w:val="28"/>
          <w:lang w:val="tt-RU"/>
        </w:rPr>
        <w:t>Берлекне яңадан оештыру яисә бетерү, ликвидация комиссиясе билгеләү, ликвидация балансын раслау турында карар</w:t>
      </w:r>
      <w:r w:rsidR="000D113A">
        <w:rPr>
          <w:sz w:val="28"/>
          <w:szCs w:val="28"/>
          <w:lang w:val="tt-RU"/>
        </w:rPr>
        <w:t>лар</w:t>
      </w:r>
      <w:r w:rsidR="00A50110">
        <w:rPr>
          <w:sz w:val="28"/>
          <w:szCs w:val="28"/>
          <w:lang w:val="tt-RU"/>
        </w:rPr>
        <w:t xml:space="preserve"> кабул итү. </w:t>
      </w:r>
    </w:p>
    <w:p w:rsidR="00A54CE2" w:rsidRPr="00A50110" w:rsidRDefault="00A50110" w:rsidP="007012B2">
      <w:pPr>
        <w:pStyle w:val="a6"/>
        <w:shd w:val="clear" w:color="auto" w:fill="auto"/>
        <w:tabs>
          <w:tab w:val="left" w:pos="914"/>
        </w:tabs>
        <w:spacing w:after="0" w:line="240" w:lineRule="auto"/>
        <w:ind w:right="-3" w:firstLine="709"/>
        <w:jc w:val="both"/>
        <w:rPr>
          <w:sz w:val="28"/>
          <w:szCs w:val="28"/>
          <w:lang w:val="tt-RU"/>
        </w:rPr>
      </w:pPr>
      <w:r>
        <w:rPr>
          <w:sz w:val="28"/>
          <w:szCs w:val="28"/>
          <w:lang w:val="tt-RU"/>
        </w:rPr>
        <w:t xml:space="preserve">Берлекне яңадан </w:t>
      </w:r>
      <w:r w:rsidR="00AC7165">
        <w:rPr>
          <w:sz w:val="28"/>
          <w:szCs w:val="28"/>
          <w:lang w:val="tt-RU"/>
        </w:rPr>
        <w:t>оештыру мәсьәләсе бу</w:t>
      </w:r>
      <w:bookmarkStart w:id="14" w:name="_GoBack"/>
      <w:bookmarkEnd w:id="14"/>
      <w:r w:rsidR="00AC7165">
        <w:rPr>
          <w:sz w:val="28"/>
          <w:szCs w:val="28"/>
          <w:lang w:val="tt-RU"/>
        </w:rPr>
        <w:t xml:space="preserve">енча карар </w:t>
      </w:r>
      <w:r w:rsidR="00F652AD">
        <w:rPr>
          <w:sz w:val="28"/>
          <w:szCs w:val="28"/>
          <w:lang w:val="tt-RU"/>
        </w:rPr>
        <w:t>С</w:t>
      </w:r>
      <w:r w:rsidR="00A238DB">
        <w:rPr>
          <w:sz w:val="28"/>
          <w:szCs w:val="28"/>
          <w:lang w:val="tt-RU"/>
        </w:rPr>
        <w:t>ъездд</w:t>
      </w:r>
      <w:r w:rsidR="00AC7165">
        <w:rPr>
          <w:sz w:val="28"/>
          <w:szCs w:val="28"/>
          <w:lang w:val="tt-RU"/>
        </w:rPr>
        <w:t xml:space="preserve">а катнашучы делегатларның гомуми саныннан </w:t>
      </w:r>
      <w:r w:rsidR="00130F95">
        <w:rPr>
          <w:sz w:val="28"/>
          <w:szCs w:val="28"/>
          <w:lang w:val="tt-RU"/>
        </w:rPr>
        <w:t>дүрттән өч</w:t>
      </w:r>
      <w:r w:rsidR="00AC7165">
        <w:rPr>
          <w:sz w:val="28"/>
          <w:szCs w:val="28"/>
          <w:lang w:val="tt-RU"/>
        </w:rPr>
        <w:t xml:space="preserve"> өлешкә күбрәк булган тавыш белән кабул ителә.  Тавыш бирү формасын Берлек Съезды билгели. </w:t>
      </w:r>
    </w:p>
    <w:p w:rsidR="0060589D" w:rsidRDefault="00A238DB" w:rsidP="007012B2">
      <w:pPr>
        <w:pStyle w:val="a6"/>
        <w:shd w:val="clear" w:color="auto" w:fill="auto"/>
        <w:spacing w:after="0" w:line="240" w:lineRule="auto"/>
        <w:ind w:right="-3" w:firstLine="709"/>
        <w:jc w:val="both"/>
        <w:rPr>
          <w:sz w:val="28"/>
          <w:szCs w:val="28"/>
          <w:lang w:val="tt-RU"/>
        </w:rPr>
      </w:pPr>
      <w:r>
        <w:rPr>
          <w:sz w:val="28"/>
          <w:szCs w:val="28"/>
          <w:lang w:val="tt-RU"/>
        </w:rPr>
        <w:lastRenderedPageBreak/>
        <w:t xml:space="preserve">Берлек Съезды Берлек эшчәнлегенә кагылышлы төрле мәсьәләләрне карап тикшерергә һәм алар буенча карар кабул итәргә хокуклы. </w:t>
      </w:r>
    </w:p>
    <w:p w:rsidR="00A238DB" w:rsidRDefault="00A238DB" w:rsidP="007012B2">
      <w:pPr>
        <w:pStyle w:val="a6"/>
        <w:shd w:val="clear" w:color="auto" w:fill="auto"/>
        <w:spacing w:after="0" w:line="240" w:lineRule="auto"/>
        <w:ind w:right="-3" w:firstLine="709"/>
        <w:jc w:val="both"/>
        <w:rPr>
          <w:sz w:val="28"/>
          <w:szCs w:val="28"/>
          <w:lang w:val="tt-RU"/>
        </w:rPr>
      </w:pPr>
      <w:r>
        <w:rPr>
          <w:sz w:val="28"/>
          <w:szCs w:val="28"/>
          <w:lang w:val="tt-RU"/>
        </w:rPr>
        <w:t xml:space="preserve">Берлек Съездының махсус компетенциясенә кагылышлы мәсьәләләр буенча карарлар </w:t>
      </w:r>
      <w:r w:rsidR="003333C9">
        <w:rPr>
          <w:sz w:val="28"/>
          <w:szCs w:val="28"/>
          <w:lang w:val="tt-RU"/>
        </w:rPr>
        <w:t>С</w:t>
      </w:r>
      <w:r>
        <w:rPr>
          <w:sz w:val="28"/>
          <w:szCs w:val="28"/>
          <w:lang w:val="tt-RU"/>
        </w:rPr>
        <w:t xml:space="preserve">ъездда катнашучы делегатларның гомуми саныннан өчтән </w:t>
      </w:r>
      <w:r w:rsidR="003333C9">
        <w:rPr>
          <w:sz w:val="28"/>
          <w:szCs w:val="28"/>
          <w:lang w:val="tt-RU"/>
        </w:rPr>
        <w:t>ике</w:t>
      </w:r>
      <w:r>
        <w:rPr>
          <w:sz w:val="28"/>
          <w:szCs w:val="28"/>
          <w:lang w:val="tt-RU"/>
        </w:rPr>
        <w:t xml:space="preserve"> өлешкә күбрәк булган тавыш кворумы булганда кабул ителә.  </w:t>
      </w:r>
    </w:p>
    <w:p w:rsidR="00A238DB" w:rsidRPr="00A238DB" w:rsidRDefault="00A238DB" w:rsidP="007012B2">
      <w:pPr>
        <w:pStyle w:val="a6"/>
        <w:shd w:val="clear" w:color="auto" w:fill="auto"/>
        <w:spacing w:after="0" w:line="240" w:lineRule="auto"/>
        <w:ind w:right="-3" w:firstLine="709"/>
        <w:jc w:val="both"/>
        <w:rPr>
          <w:sz w:val="28"/>
          <w:szCs w:val="28"/>
          <w:lang w:val="tt-RU"/>
        </w:rPr>
      </w:pPr>
      <w:r>
        <w:rPr>
          <w:sz w:val="28"/>
          <w:szCs w:val="28"/>
          <w:lang w:val="tt-RU"/>
        </w:rPr>
        <w:t xml:space="preserve">Башка мәсьәләләр буенча </w:t>
      </w:r>
      <w:r w:rsidR="00332FC8">
        <w:rPr>
          <w:sz w:val="28"/>
          <w:szCs w:val="28"/>
          <w:lang w:val="tt-RU"/>
        </w:rPr>
        <w:t xml:space="preserve">карарлар </w:t>
      </w:r>
      <w:r w:rsidR="00F652AD">
        <w:rPr>
          <w:sz w:val="28"/>
          <w:szCs w:val="28"/>
          <w:lang w:val="tt-RU"/>
        </w:rPr>
        <w:t>С</w:t>
      </w:r>
      <w:r w:rsidR="00332FC8">
        <w:rPr>
          <w:sz w:val="28"/>
          <w:szCs w:val="28"/>
          <w:lang w:val="tt-RU"/>
        </w:rPr>
        <w:t xml:space="preserve">ъездда катнашучы делегатларның гади күпчелеге тавышы белән кабул ителә. </w:t>
      </w:r>
    </w:p>
    <w:p w:rsidR="00332FC8" w:rsidRDefault="00BE22AA" w:rsidP="007012B2">
      <w:pPr>
        <w:pStyle w:val="a6"/>
        <w:tabs>
          <w:tab w:val="left" w:pos="1255"/>
        </w:tabs>
        <w:spacing w:after="0" w:line="240" w:lineRule="auto"/>
        <w:ind w:right="-3" w:firstLine="709"/>
        <w:jc w:val="both"/>
        <w:rPr>
          <w:sz w:val="28"/>
          <w:szCs w:val="28"/>
          <w:lang w:val="tt-RU"/>
        </w:rPr>
      </w:pPr>
      <w:r w:rsidRPr="00A238DB">
        <w:rPr>
          <w:sz w:val="28"/>
          <w:szCs w:val="28"/>
          <w:lang w:val="tt-RU"/>
        </w:rPr>
        <w:t>6.4.</w:t>
      </w:r>
      <w:r w:rsidR="00265708" w:rsidRPr="00A238DB">
        <w:rPr>
          <w:sz w:val="28"/>
          <w:szCs w:val="28"/>
          <w:lang w:val="tt-RU"/>
        </w:rPr>
        <w:t xml:space="preserve"> </w:t>
      </w:r>
      <w:r w:rsidR="00B14301">
        <w:rPr>
          <w:sz w:val="28"/>
          <w:szCs w:val="28"/>
          <w:lang w:val="tt-RU"/>
        </w:rPr>
        <w:t xml:space="preserve">Берлекнең Милли Шурасы </w:t>
      </w:r>
      <w:r w:rsidR="00332FC8">
        <w:rPr>
          <w:sz w:val="28"/>
          <w:szCs w:val="28"/>
          <w:lang w:val="tt-RU"/>
        </w:rPr>
        <w:t xml:space="preserve"> – даими гамәлдә булган җитәкче орган. </w:t>
      </w:r>
    </w:p>
    <w:p w:rsidR="00332FC8" w:rsidRDefault="00B14301" w:rsidP="007012B2">
      <w:pPr>
        <w:pStyle w:val="a6"/>
        <w:tabs>
          <w:tab w:val="left" w:pos="1255"/>
        </w:tabs>
        <w:spacing w:after="0" w:line="240" w:lineRule="auto"/>
        <w:ind w:right="-3" w:firstLine="709"/>
        <w:jc w:val="both"/>
        <w:rPr>
          <w:sz w:val="28"/>
          <w:szCs w:val="28"/>
          <w:lang w:val="tt-RU"/>
        </w:rPr>
      </w:pPr>
      <w:r>
        <w:rPr>
          <w:sz w:val="28"/>
          <w:szCs w:val="28"/>
          <w:lang w:val="tt-RU"/>
        </w:rPr>
        <w:t>Берлекнең Милли Шурасы</w:t>
      </w:r>
      <w:r w:rsidR="003333C9">
        <w:rPr>
          <w:sz w:val="28"/>
          <w:szCs w:val="28"/>
          <w:lang w:val="tt-RU"/>
        </w:rPr>
        <w:t xml:space="preserve"> Берлек Съездында, кагыйдә буларак, </w:t>
      </w:r>
      <w:r w:rsidR="00332FC8">
        <w:rPr>
          <w:sz w:val="28"/>
          <w:szCs w:val="28"/>
          <w:lang w:val="tt-RU"/>
        </w:rPr>
        <w:t xml:space="preserve">Съезд делегатлары арасыннан биш елга сайлана, Берлек Съезды арасындагы чорда әлеге Берлек Уставы һәм Россия Федерациясе законнары нигезендә Берлек эшчәнлегенә җитәкчелек итә, Берлек эшчәнлеге мәсьәләләре буенча карарлар кабул итә. </w:t>
      </w:r>
    </w:p>
    <w:p w:rsidR="00BE22AA" w:rsidRPr="00B14301" w:rsidRDefault="00B14301" w:rsidP="007012B2">
      <w:pPr>
        <w:pStyle w:val="a6"/>
        <w:tabs>
          <w:tab w:val="left" w:pos="1255"/>
        </w:tabs>
        <w:spacing w:after="0" w:line="240" w:lineRule="auto"/>
        <w:ind w:right="-3" w:firstLine="709"/>
        <w:jc w:val="both"/>
        <w:rPr>
          <w:sz w:val="28"/>
          <w:szCs w:val="28"/>
          <w:lang w:val="tt-RU"/>
        </w:rPr>
      </w:pPr>
      <w:r>
        <w:rPr>
          <w:sz w:val="28"/>
          <w:szCs w:val="28"/>
          <w:lang w:val="tt-RU"/>
        </w:rPr>
        <w:t xml:space="preserve">Берлекнең Милли Шурасы </w:t>
      </w:r>
      <w:r w:rsidR="00332FC8">
        <w:rPr>
          <w:sz w:val="28"/>
          <w:szCs w:val="28"/>
          <w:lang w:val="tt-RU"/>
        </w:rPr>
        <w:t xml:space="preserve"> әгъзалары саны Съездда билгеләнә, ул</w:t>
      </w:r>
      <w:r w:rsidR="00332FC8" w:rsidRPr="00332FC8">
        <w:rPr>
          <w:sz w:val="28"/>
          <w:szCs w:val="28"/>
          <w:lang w:val="tt-RU"/>
        </w:rPr>
        <w:t xml:space="preserve"> </w:t>
      </w:r>
      <w:r w:rsidR="004B2C8D" w:rsidRPr="00332FC8">
        <w:rPr>
          <w:sz w:val="28"/>
          <w:szCs w:val="28"/>
          <w:lang w:val="tt-RU"/>
        </w:rPr>
        <w:t>7</w:t>
      </w:r>
      <w:r w:rsidR="00A55EAE" w:rsidRPr="00332FC8">
        <w:rPr>
          <w:sz w:val="28"/>
          <w:szCs w:val="28"/>
          <w:lang w:val="tt-RU"/>
        </w:rPr>
        <w:t>5</w:t>
      </w:r>
      <w:r w:rsidR="004B2C8D" w:rsidRPr="00332FC8">
        <w:rPr>
          <w:sz w:val="28"/>
          <w:szCs w:val="28"/>
          <w:lang w:val="tt-RU"/>
        </w:rPr>
        <w:t xml:space="preserve"> </w:t>
      </w:r>
      <w:r w:rsidR="00332FC8">
        <w:rPr>
          <w:sz w:val="28"/>
          <w:szCs w:val="28"/>
          <w:lang w:val="tt-RU"/>
        </w:rPr>
        <w:t xml:space="preserve">кешедән дә артык булырга тиеш түгел. </w:t>
      </w:r>
      <w:r>
        <w:rPr>
          <w:sz w:val="28"/>
          <w:szCs w:val="28"/>
          <w:lang w:val="tt-RU"/>
        </w:rPr>
        <w:t xml:space="preserve">Берлекнең Милли Шурасы </w:t>
      </w:r>
      <w:r w:rsidR="00332FC8">
        <w:rPr>
          <w:sz w:val="28"/>
          <w:szCs w:val="28"/>
          <w:lang w:val="tt-RU"/>
        </w:rPr>
        <w:t xml:space="preserve"> татар халкының күренекле һәм абруйлы вәкилләре – галимнәр, язучылар, дәүләт, муниципаль һәм җәмәгать </w:t>
      </w:r>
      <w:r w:rsidR="003333C9">
        <w:rPr>
          <w:sz w:val="28"/>
          <w:szCs w:val="28"/>
          <w:lang w:val="tt-RU"/>
        </w:rPr>
        <w:t>эшлеклеләре</w:t>
      </w:r>
      <w:r w:rsidR="00332FC8">
        <w:rPr>
          <w:sz w:val="28"/>
          <w:szCs w:val="28"/>
          <w:lang w:val="tt-RU"/>
        </w:rPr>
        <w:t xml:space="preserve">, Россия Федерациясе һәм татарлар күпләп яшәгән чит ил төбәкләрендәге татар җәмәгатьчелеге вәкилләреннән сайлана.  </w:t>
      </w:r>
      <w:r w:rsidR="00265708" w:rsidRPr="00332FC8">
        <w:rPr>
          <w:sz w:val="28"/>
          <w:szCs w:val="28"/>
          <w:lang w:val="tt-RU"/>
        </w:rPr>
        <w:t xml:space="preserve"> </w:t>
      </w:r>
    </w:p>
    <w:p w:rsidR="00332FC8" w:rsidRDefault="00B14301" w:rsidP="007012B2">
      <w:pPr>
        <w:pStyle w:val="a6"/>
        <w:tabs>
          <w:tab w:val="left" w:pos="1255"/>
        </w:tabs>
        <w:spacing w:after="0" w:line="240" w:lineRule="auto"/>
        <w:ind w:right="-6" w:firstLine="709"/>
        <w:jc w:val="both"/>
        <w:rPr>
          <w:sz w:val="28"/>
          <w:szCs w:val="28"/>
          <w:lang w:val="tt-RU"/>
        </w:rPr>
      </w:pPr>
      <w:r>
        <w:rPr>
          <w:sz w:val="28"/>
          <w:szCs w:val="28"/>
          <w:lang w:val="tt-RU"/>
        </w:rPr>
        <w:t xml:space="preserve">Берлекнең Милли Шурасы </w:t>
      </w:r>
      <w:r w:rsidR="00332FC8">
        <w:rPr>
          <w:sz w:val="28"/>
          <w:szCs w:val="28"/>
          <w:lang w:val="tt-RU"/>
        </w:rPr>
        <w:t xml:space="preserve"> утырышлары</w:t>
      </w:r>
      <w:r w:rsidR="00F652AD">
        <w:rPr>
          <w:sz w:val="28"/>
          <w:szCs w:val="28"/>
          <w:lang w:val="tt-RU"/>
        </w:rPr>
        <w:t>,</w:t>
      </w:r>
      <w:r w:rsidR="00332FC8">
        <w:rPr>
          <w:sz w:val="28"/>
          <w:szCs w:val="28"/>
          <w:lang w:val="tt-RU"/>
        </w:rPr>
        <w:t xml:space="preserve"> кирәк булган саен, әмма ким </w:t>
      </w:r>
      <w:r w:rsidR="003333C9">
        <w:rPr>
          <w:sz w:val="28"/>
          <w:szCs w:val="28"/>
          <w:lang w:val="tt-RU"/>
        </w:rPr>
        <w:t>д</w:t>
      </w:r>
      <w:r w:rsidR="00332FC8">
        <w:rPr>
          <w:sz w:val="28"/>
          <w:szCs w:val="28"/>
          <w:lang w:val="tt-RU"/>
        </w:rPr>
        <w:t>игәндә календарь елга бер тапкыр уздырыла һәм</w:t>
      </w:r>
      <w:r w:rsidR="003333C9">
        <w:rPr>
          <w:sz w:val="28"/>
          <w:szCs w:val="28"/>
          <w:lang w:val="tt-RU"/>
        </w:rPr>
        <w:t>,</w:t>
      </w:r>
      <w:r w:rsidR="00332FC8">
        <w:rPr>
          <w:sz w:val="28"/>
          <w:szCs w:val="28"/>
          <w:lang w:val="tt-RU"/>
        </w:rPr>
        <w:t xml:space="preserve"> анда </w:t>
      </w:r>
      <w:r>
        <w:rPr>
          <w:sz w:val="28"/>
          <w:szCs w:val="28"/>
          <w:lang w:val="tt-RU"/>
        </w:rPr>
        <w:t xml:space="preserve">Берлекнең Милли Шурасы </w:t>
      </w:r>
      <w:r w:rsidR="00332FC8">
        <w:rPr>
          <w:sz w:val="28"/>
          <w:szCs w:val="28"/>
          <w:lang w:val="tt-RU"/>
        </w:rPr>
        <w:t xml:space="preserve"> әгъзаларының яртысыннан </w:t>
      </w:r>
      <w:r w:rsidR="003333C9">
        <w:rPr>
          <w:sz w:val="28"/>
          <w:szCs w:val="28"/>
          <w:lang w:val="tt-RU"/>
        </w:rPr>
        <w:t xml:space="preserve">күбрәге </w:t>
      </w:r>
      <w:r w:rsidR="00332FC8">
        <w:rPr>
          <w:sz w:val="28"/>
          <w:szCs w:val="28"/>
          <w:lang w:val="tt-RU"/>
        </w:rPr>
        <w:t xml:space="preserve">катнашса, гамәлгә хокуклы дип санала.  </w:t>
      </w:r>
    </w:p>
    <w:p w:rsidR="00BE22AA" w:rsidRPr="00332FC8" w:rsidRDefault="00B14301" w:rsidP="007012B2">
      <w:pPr>
        <w:pStyle w:val="a6"/>
        <w:tabs>
          <w:tab w:val="left" w:pos="1255"/>
        </w:tabs>
        <w:spacing w:after="0" w:line="240" w:lineRule="auto"/>
        <w:ind w:right="-6" w:firstLine="709"/>
        <w:jc w:val="both"/>
        <w:rPr>
          <w:sz w:val="28"/>
          <w:szCs w:val="28"/>
          <w:lang w:val="tt-RU"/>
        </w:rPr>
      </w:pPr>
      <w:r>
        <w:rPr>
          <w:sz w:val="28"/>
          <w:szCs w:val="28"/>
          <w:lang w:val="tt-RU"/>
        </w:rPr>
        <w:t xml:space="preserve">Берлекнең Милли Шурасы </w:t>
      </w:r>
      <w:r w:rsidR="00332FC8">
        <w:rPr>
          <w:sz w:val="28"/>
          <w:szCs w:val="28"/>
          <w:lang w:val="tt-RU"/>
        </w:rPr>
        <w:t xml:space="preserve"> вәкаләтләре</w:t>
      </w:r>
      <w:r w:rsidR="00BE22AA" w:rsidRPr="00332FC8">
        <w:rPr>
          <w:sz w:val="28"/>
          <w:szCs w:val="28"/>
          <w:lang w:val="tt-RU"/>
        </w:rPr>
        <w:t>:</w:t>
      </w:r>
    </w:p>
    <w:p w:rsidR="00BE22AA" w:rsidRPr="00332FC8" w:rsidRDefault="00BE22AA" w:rsidP="007012B2">
      <w:pPr>
        <w:pStyle w:val="a6"/>
        <w:tabs>
          <w:tab w:val="left" w:pos="1255"/>
        </w:tabs>
        <w:spacing w:after="0" w:line="240" w:lineRule="auto"/>
        <w:ind w:right="-6" w:firstLine="709"/>
        <w:jc w:val="both"/>
        <w:rPr>
          <w:sz w:val="28"/>
          <w:szCs w:val="28"/>
          <w:lang w:val="tt-RU"/>
        </w:rPr>
      </w:pPr>
      <w:r w:rsidRPr="00332FC8">
        <w:rPr>
          <w:sz w:val="28"/>
          <w:szCs w:val="28"/>
          <w:lang w:val="tt-RU"/>
        </w:rPr>
        <w:t xml:space="preserve">- </w:t>
      </w:r>
      <w:r w:rsidR="00332FC8">
        <w:rPr>
          <w:sz w:val="28"/>
          <w:szCs w:val="28"/>
          <w:lang w:val="tt-RU"/>
        </w:rPr>
        <w:t>«Бөтендөнья татар конгрессы» иҗтимагый берләшмәләренең халыкара берлеге</w:t>
      </w:r>
      <w:r w:rsidR="00E443FC">
        <w:rPr>
          <w:sz w:val="28"/>
          <w:szCs w:val="28"/>
          <w:lang w:val="tt-RU"/>
        </w:rPr>
        <w:t>нә керүче</w:t>
      </w:r>
      <w:r w:rsidR="00332FC8">
        <w:rPr>
          <w:sz w:val="28"/>
          <w:szCs w:val="28"/>
          <w:lang w:val="tt-RU"/>
        </w:rPr>
        <w:t xml:space="preserve"> оешмалар эшчәнлеген оешманың максатлары һәм бурычлары нигезендә координацияләү;</w:t>
      </w:r>
    </w:p>
    <w:p w:rsidR="00BE22AA" w:rsidRPr="00E443FC" w:rsidRDefault="00BE22AA" w:rsidP="00D435C5">
      <w:pPr>
        <w:pStyle w:val="a6"/>
        <w:tabs>
          <w:tab w:val="left" w:pos="1255"/>
        </w:tabs>
        <w:spacing w:after="0" w:line="240" w:lineRule="auto"/>
        <w:ind w:right="-6" w:firstLine="709"/>
        <w:jc w:val="both"/>
        <w:rPr>
          <w:sz w:val="28"/>
          <w:szCs w:val="28"/>
          <w:lang w:val="tt-RU"/>
        </w:rPr>
      </w:pPr>
      <w:r w:rsidRPr="00E443FC">
        <w:rPr>
          <w:sz w:val="28"/>
          <w:szCs w:val="28"/>
          <w:lang w:val="tt-RU"/>
        </w:rPr>
        <w:t xml:space="preserve">- </w:t>
      </w:r>
      <w:r w:rsidR="00E443FC">
        <w:rPr>
          <w:sz w:val="28"/>
          <w:szCs w:val="28"/>
          <w:lang w:val="tt-RU"/>
        </w:rPr>
        <w:t xml:space="preserve">Съезд һәм </w:t>
      </w:r>
      <w:r w:rsidR="00B14301">
        <w:rPr>
          <w:sz w:val="28"/>
          <w:szCs w:val="28"/>
          <w:lang w:val="tt-RU"/>
        </w:rPr>
        <w:t xml:space="preserve">Берлекнең Милли Шурасы </w:t>
      </w:r>
      <w:r w:rsidR="00E443FC">
        <w:rPr>
          <w:sz w:val="28"/>
          <w:szCs w:val="28"/>
          <w:lang w:val="tt-RU"/>
        </w:rPr>
        <w:t xml:space="preserve"> тарафыннан кабул ителгән карарларны тормышка ашыруны контрольдә тоту;</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E443FC">
        <w:rPr>
          <w:sz w:val="28"/>
          <w:szCs w:val="28"/>
          <w:lang w:val="tt-RU"/>
        </w:rPr>
        <w:t>Берлекнең эшчәнлеге программаларын һәм эш планын раслау</w:t>
      </w:r>
      <w:r w:rsidRPr="007012B2">
        <w:rPr>
          <w:sz w:val="28"/>
          <w:szCs w:val="28"/>
        </w:rPr>
        <w:t>;</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E443FC">
        <w:rPr>
          <w:sz w:val="28"/>
          <w:szCs w:val="28"/>
          <w:lang w:val="tt-RU"/>
        </w:rPr>
        <w:t xml:space="preserve">Берлек филиалларын һәм вәкиллекләрен булдыру һәм аларны бетерү турында карар кабул </w:t>
      </w:r>
      <w:proofErr w:type="gramStart"/>
      <w:r w:rsidR="00E443FC">
        <w:rPr>
          <w:sz w:val="28"/>
          <w:szCs w:val="28"/>
          <w:lang w:val="tt-RU"/>
        </w:rPr>
        <w:t>ит</w:t>
      </w:r>
      <w:proofErr w:type="gramEnd"/>
      <w:r w:rsidR="00E443FC">
        <w:rPr>
          <w:sz w:val="28"/>
          <w:szCs w:val="28"/>
          <w:lang w:val="tt-RU"/>
        </w:rPr>
        <w:t>ү</w:t>
      </w:r>
      <w:r w:rsidRPr="007012B2">
        <w:rPr>
          <w:sz w:val="28"/>
          <w:szCs w:val="28"/>
        </w:rPr>
        <w:t>;</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E443FC">
        <w:rPr>
          <w:sz w:val="28"/>
          <w:szCs w:val="28"/>
          <w:lang w:val="tt-RU"/>
        </w:rPr>
        <w:t>Берлекнең еллык хисабын һәм еллык бухгалтерия балансын раслау</w:t>
      </w:r>
      <w:r w:rsidRPr="007012B2">
        <w:rPr>
          <w:sz w:val="28"/>
          <w:szCs w:val="28"/>
        </w:rPr>
        <w:t>;</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E443FC">
        <w:rPr>
          <w:sz w:val="28"/>
          <w:szCs w:val="28"/>
          <w:lang w:val="tt-RU"/>
        </w:rPr>
        <w:t>Берлекнең финанс планын раслау һәм аң</w:t>
      </w:r>
      <w:proofErr w:type="gramStart"/>
      <w:r w:rsidR="00E443FC">
        <w:rPr>
          <w:sz w:val="28"/>
          <w:szCs w:val="28"/>
          <w:lang w:val="tt-RU"/>
        </w:rPr>
        <w:t>а</w:t>
      </w:r>
      <w:proofErr w:type="gramEnd"/>
      <w:r w:rsidR="00E443FC">
        <w:rPr>
          <w:sz w:val="28"/>
          <w:szCs w:val="28"/>
          <w:lang w:val="tt-RU"/>
        </w:rPr>
        <w:t xml:space="preserve"> үзгәрешләр кертү</w:t>
      </w:r>
      <w:r w:rsidRPr="007012B2">
        <w:rPr>
          <w:sz w:val="28"/>
          <w:szCs w:val="28"/>
        </w:rPr>
        <w:t>;</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E443FC">
        <w:rPr>
          <w:sz w:val="28"/>
          <w:szCs w:val="28"/>
          <w:lang w:val="tt-RU"/>
        </w:rPr>
        <w:t xml:space="preserve">Берлекнең башка оешмаларда катнашуы турында карар кабул </w:t>
      </w:r>
      <w:proofErr w:type="gramStart"/>
      <w:r w:rsidR="00E443FC">
        <w:rPr>
          <w:sz w:val="28"/>
          <w:szCs w:val="28"/>
          <w:lang w:val="tt-RU"/>
        </w:rPr>
        <w:t>ит</w:t>
      </w:r>
      <w:proofErr w:type="gramEnd"/>
      <w:r w:rsidR="00E443FC">
        <w:rPr>
          <w:sz w:val="28"/>
          <w:szCs w:val="28"/>
          <w:lang w:val="tt-RU"/>
        </w:rPr>
        <w:t>ү</w:t>
      </w:r>
      <w:r w:rsidRPr="007012B2">
        <w:rPr>
          <w:sz w:val="28"/>
          <w:szCs w:val="28"/>
        </w:rPr>
        <w:t>;</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B14301">
        <w:rPr>
          <w:sz w:val="28"/>
          <w:szCs w:val="28"/>
          <w:lang w:val="tt-RU"/>
        </w:rPr>
        <w:t xml:space="preserve">Берлекнең Милли Шурасы </w:t>
      </w:r>
      <w:r w:rsidR="0029736A">
        <w:rPr>
          <w:sz w:val="28"/>
          <w:szCs w:val="28"/>
          <w:lang w:val="tt-RU"/>
        </w:rPr>
        <w:t xml:space="preserve"> Башкарма комитеты эшен контрольдә тоту</w:t>
      </w:r>
      <w:r w:rsidRPr="007012B2">
        <w:rPr>
          <w:sz w:val="28"/>
          <w:szCs w:val="28"/>
        </w:rPr>
        <w:t xml:space="preserve">; </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B14301">
        <w:rPr>
          <w:sz w:val="28"/>
          <w:szCs w:val="28"/>
          <w:lang w:val="tt-RU"/>
        </w:rPr>
        <w:t xml:space="preserve">Берлекнең Милли Шурасы </w:t>
      </w:r>
      <w:r w:rsidR="0029736A">
        <w:rPr>
          <w:sz w:val="28"/>
          <w:szCs w:val="28"/>
          <w:lang w:val="tt-RU"/>
        </w:rPr>
        <w:t xml:space="preserve"> </w:t>
      </w:r>
      <w:proofErr w:type="gramStart"/>
      <w:r w:rsidR="0029736A">
        <w:rPr>
          <w:sz w:val="28"/>
          <w:szCs w:val="28"/>
          <w:lang w:val="tt-RU"/>
        </w:rPr>
        <w:t>р</w:t>
      </w:r>
      <w:proofErr w:type="gramEnd"/>
      <w:r w:rsidR="0029736A">
        <w:rPr>
          <w:sz w:val="28"/>
          <w:szCs w:val="28"/>
          <w:lang w:val="tt-RU"/>
        </w:rPr>
        <w:t>әисе урынбасарларын раслау</w:t>
      </w:r>
      <w:r w:rsidRPr="007012B2">
        <w:rPr>
          <w:sz w:val="28"/>
          <w:szCs w:val="28"/>
        </w:rPr>
        <w:t>;</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29736A">
        <w:rPr>
          <w:sz w:val="28"/>
          <w:szCs w:val="28"/>
          <w:lang w:val="tt-RU"/>
        </w:rPr>
        <w:t>Берлек тарафыннан билгеләнгән бүләклә</w:t>
      </w:r>
      <w:proofErr w:type="gramStart"/>
      <w:r w:rsidR="0029736A">
        <w:rPr>
          <w:sz w:val="28"/>
          <w:szCs w:val="28"/>
          <w:lang w:val="tt-RU"/>
        </w:rPr>
        <w:t>р</w:t>
      </w:r>
      <w:proofErr w:type="gramEnd"/>
      <w:r w:rsidR="0029736A">
        <w:rPr>
          <w:sz w:val="28"/>
          <w:szCs w:val="28"/>
          <w:lang w:val="tt-RU"/>
        </w:rPr>
        <w:t xml:space="preserve"> белән бүләкләү турында карарлар кабул итү</w:t>
      </w:r>
      <w:r w:rsidRPr="007012B2">
        <w:rPr>
          <w:sz w:val="28"/>
          <w:szCs w:val="28"/>
        </w:rPr>
        <w:t>;</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29736A">
        <w:rPr>
          <w:sz w:val="28"/>
          <w:szCs w:val="28"/>
          <w:lang w:val="tt-RU"/>
        </w:rPr>
        <w:t>юридик зат исеменнән гаризалар белән чыгыш ясау</w:t>
      </w:r>
      <w:r w:rsidR="00416A66" w:rsidRPr="007012B2">
        <w:rPr>
          <w:sz w:val="28"/>
          <w:szCs w:val="28"/>
        </w:rPr>
        <w:t>;</w:t>
      </w:r>
    </w:p>
    <w:p w:rsidR="00BE22AA" w:rsidRDefault="00FC4CF8" w:rsidP="007012B2">
      <w:pPr>
        <w:pStyle w:val="a6"/>
        <w:tabs>
          <w:tab w:val="left" w:pos="1255"/>
        </w:tabs>
        <w:spacing w:after="0" w:line="240" w:lineRule="auto"/>
        <w:ind w:right="-3" w:firstLine="709"/>
        <w:jc w:val="both"/>
        <w:rPr>
          <w:sz w:val="28"/>
          <w:szCs w:val="28"/>
          <w:lang w:val="tt-RU"/>
        </w:rPr>
      </w:pPr>
      <w:r w:rsidRPr="007012B2">
        <w:rPr>
          <w:sz w:val="28"/>
          <w:szCs w:val="28"/>
        </w:rPr>
        <w:t xml:space="preserve">- </w:t>
      </w:r>
      <w:r w:rsidR="003311AB">
        <w:rPr>
          <w:sz w:val="28"/>
          <w:szCs w:val="28"/>
          <w:lang w:val="tt-RU"/>
        </w:rPr>
        <w:t>С</w:t>
      </w:r>
      <w:r w:rsidR="0029736A">
        <w:rPr>
          <w:sz w:val="28"/>
          <w:szCs w:val="28"/>
          <w:lang w:val="tt-RU"/>
        </w:rPr>
        <w:t xml:space="preserve">ъезд тарафыннан сайланган </w:t>
      </w:r>
      <w:r w:rsidR="00B14301">
        <w:rPr>
          <w:sz w:val="28"/>
          <w:szCs w:val="28"/>
          <w:lang w:val="tt-RU"/>
        </w:rPr>
        <w:t xml:space="preserve">Берлекнең Милли Шурасы </w:t>
      </w:r>
      <w:r w:rsidR="0029736A">
        <w:rPr>
          <w:sz w:val="28"/>
          <w:szCs w:val="28"/>
          <w:lang w:val="tt-RU"/>
        </w:rPr>
        <w:t xml:space="preserve"> </w:t>
      </w:r>
      <w:proofErr w:type="gramStart"/>
      <w:r w:rsidR="0029736A">
        <w:rPr>
          <w:sz w:val="28"/>
          <w:szCs w:val="28"/>
          <w:lang w:val="tt-RU"/>
        </w:rPr>
        <w:t>р</w:t>
      </w:r>
      <w:proofErr w:type="gramEnd"/>
      <w:r w:rsidR="0029736A">
        <w:rPr>
          <w:sz w:val="28"/>
          <w:szCs w:val="28"/>
          <w:lang w:val="tt-RU"/>
        </w:rPr>
        <w:t>әисе үз эшен вакытыннан алда туктаткан очракта</w:t>
      </w:r>
      <w:r w:rsidR="003311AB">
        <w:rPr>
          <w:sz w:val="28"/>
          <w:szCs w:val="28"/>
          <w:lang w:val="tt-RU"/>
        </w:rPr>
        <w:t>,</w:t>
      </w:r>
      <w:r w:rsidR="0029736A">
        <w:rPr>
          <w:sz w:val="28"/>
          <w:szCs w:val="28"/>
          <w:lang w:val="tt-RU"/>
        </w:rPr>
        <w:t xml:space="preserve"> Берлек съездлары арасындагы чорда </w:t>
      </w:r>
      <w:r w:rsidR="00B14301">
        <w:rPr>
          <w:sz w:val="28"/>
          <w:szCs w:val="28"/>
          <w:lang w:val="tt-RU"/>
        </w:rPr>
        <w:t xml:space="preserve">Берлекнең Милли Шурасы </w:t>
      </w:r>
      <w:r w:rsidR="0029736A">
        <w:rPr>
          <w:sz w:val="28"/>
          <w:szCs w:val="28"/>
          <w:lang w:val="tt-RU"/>
        </w:rPr>
        <w:t xml:space="preserve"> рәисен сайлау, аны </w:t>
      </w:r>
      <w:r w:rsidR="003311AB">
        <w:rPr>
          <w:sz w:val="28"/>
          <w:szCs w:val="28"/>
          <w:lang w:val="tt-RU"/>
        </w:rPr>
        <w:t>Б</w:t>
      </w:r>
      <w:r w:rsidR="0029736A">
        <w:rPr>
          <w:sz w:val="28"/>
          <w:szCs w:val="28"/>
          <w:lang w:val="tt-RU"/>
        </w:rPr>
        <w:t xml:space="preserve">ерлекнең киләсе </w:t>
      </w:r>
      <w:r w:rsidR="003311AB">
        <w:rPr>
          <w:sz w:val="28"/>
          <w:szCs w:val="28"/>
          <w:lang w:val="tt-RU"/>
        </w:rPr>
        <w:t>С</w:t>
      </w:r>
      <w:r w:rsidR="0029736A">
        <w:rPr>
          <w:sz w:val="28"/>
          <w:szCs w:val="28"/>
          <w:lang w:val="tt-RU"/>
        </w:rPr>
        <w:t>ъездында раслау</w:t>
      </w:r>
      <w:r w:rsidRPr="007012B2">
        <w:rPr>
          <w:sz w:val="28"/>
          <w:szCs w:val="28"/>
        </w:rPr>
        <w:t>.</w:t>
      </w:r>
    </w:p>
    <w:p w:rsidR="004F7206" w:rsidRPr="004F7206" w:rsidRDefault="004F7206" w:rsidP="007012B2">
      <w:pPr>
        <w:pStyle w:val="a6"/>
        <w:tabs>
          <w:tab w:val="left" w:pos="1255"/>
        </w:tabs>
        <w:spacing w:after="0" w:line="240" w:lineRule="auto"/>
        <w:ind w:right="-3" w:firstLine="709"/>
        <w:jc w:val="both"/>
        <w:rPr>
          <w:sz w:val="28"/>
          <w:szCs w:val="28"/>
          <w:lang w:val="tt-RU"/>
        </w:rPr>
      </w:pPr>
    </w:p>
    <w:p w:rsidR="00BE22AA" w:rsidRPr="00DC7EF0" w:rsidRDefault="00BE22AA" w:rsidP="007012B2">
      <w:pPr>
        <w:pStyle w:val="a6"/>
        <w:tabs>
          <w:tab w:val="left" w:pos="1255"/>
        </w:tabs>
        <w:spacing w:after="0" w:line="240" w:lineRule="auto"/>
        <w:ind w:right="-3" w:firstLine="709"/>
        <w:jc w:val="both"/>
        <w:rPr>
          <w:sz w:val="28"/>
          <w:szCs w:val="28"/>
          <w:lang w:val="tt-RU"/>
        </w:rPr>
      </w:pPr>
      <w:r w:rsidRPr="00DC7EF0">
        <w:rPr>
          <w:sz w:val="28"/>
          <w:szCs w:val="28"/>
          <w:lang w:val="tt-RU"/>
        </w:rPr>
        <w:t xml:space="preserve">6.5. </w:t>
      </w:r>
      <w:r w:rsidR="00B14301">
        <w:rPr>
          <w:sz w:val="28"/>
          <w:szCs w:val="28"/>
          <w:lang w:val="tt-RU"/>
        </w:rPr>
        <w:t xml:space="preserve">Берлекнең Милли Шурасы </w:t>
      </w:r>
      <w:r w:rsidR="0029736A">
        <w:rPr>
          <w:sz w:val="28"/>
          <w:szCs w:val="28"/>
          <w:lang w:val="tt-RU"/>
        </w:rPr>
        <w:t xml:space="preserve"> рәисе</w:t>
      </w:r>
      <w:r w:rsidRPr="00DC7EF0">
        <w:rPr>
          <w:sz w:val="28"/>
          <w:szCs w:val="28"/>
          <w:lang w:val="tt-RU"/>
        </w:rPr>
        <w:t>.</w:t>
      </w:r>
    </w:p>
    <w:p w:rsidR="00BE22AA" w:rsidRPr="003333C9" w:rsidRDefault="00C21F5F" w:rsidP="007012B2">
      <w:pPr>
        <w:pStyle w:val="a6"/>
        <w:tabs>
          <w:tab w:val="left" w:pos="1255"/>
        </w:tabs>
        <w:spacing w:after="0" w:line="240" w:lineRule="auto"/>
        <w:ind w:right="-6" w:firstLine="709"/>
        <w:jc w:val="both"/>
        <w:rPr>
          <w:sz w:val="28"/>
          <w:szCs w:val="28"/>
          <w:lang w:val="tt-RU"/>
        </w:rPr>
      </w:pPr>
      <w:r w:rsidRPr="00DC7EF0">
        <w:rPr>
          <w:sz w:val="28"/>
          <w:szCs w:val="28"/>
          <w:lang w:val="tt-RU"/>
        </w:rPr>
        <w:t xml:space="preserve">6.5.1. </w:t>
      </w:r>
      <w:r w:rsidR="00B14301">
        <w:rPr>
          <w:sz w:val="28"/>
          <w:szCs w:val="28"/>
          <w:lang w:val="tt-RU"/>
        </w:rPr>
        <w:t xml:space="preserve">Берлекнең Милли Шурасы </w:t>
      </w:r>
      <w:r w:rsidR="0029736A">
        <w:rPr>
          <w:sz w:val="28"/>
          <w:szCs w:val="28"/>
          <w:lang w:val="tt-RU"/>
        </w:rPr>
        <w:t xml:space="preserve"> рәисе Берлек эшчәнлегенә җитәкчелек итүче югары вазыйфаи зат булып тора.</w:t>
      </w:r>
    </w:p>
    <w:p w:rsidR="0029736A" w:rsidRDefault="00B14301" w:rsidP="007012B2">
      <w:pPr>
        <w:pStyle w:val="a6"/>
        <w:tabs>
          <w:tab w:val="left" w:pos="1255"/>
        </w:tabs>
        <w:spacing w:after="0" w:line="240" w:lineRule="auto"/>
        <w:ind w:right="-6" w:firstLine="709"/>
        <w:jc w:val="both"/>
        <w:rPr>
          <w:sz w:val="28"/>
          <w:szCs w:val="28"/>
          <w:lang w:val="tt-RU"/>
        </w:rPr>
      </w:pPr>
      <w:r>
        <w:rPr>
          <w:sz w:val="28"/>
          <w:szCs w:val="28"/>
          <w:lang w:val="tt-RU"/>
        </w:rPr>
        <w:lastRenderedPageBreak/>
        <w:t xml:space="preserve">Берлекнең Милли Шурасы </w:t>
      </w:r>
      <w:r w:rsidR="0029736A">
        <w:rPr>
          <w:sz w:val="28"/>
          <w:szCs w:val="28"/>
          <w:lang w:val="tt-RU"/>
        </w:rPr>
        <w:t xml:space="preserve"> рәисе булып Россия Федерациясе гражданы, </w:t>
      </w:r>
      <w:r>
        <w:rPr>
          <w:sz w:val="28"/>
          <w:szCs w:val="28"/>
          <w:lang w:val="tt-RU"/>
        </w:rPr>
        <w:t xml:space="preserve">Берлекнең Милли Шурасы </w:t>
      </w:r>
      <w:r w:rsidR="0029736A">
        <w:rPr>
          <w:sz w:val="28"/>
          <w:szCs w:val="28"/>
          <w:lang w:val="tt-RU"/>
        </w:rPr>
        <w:t xml:space="preserve"> әгъзалары арасыннан биш елга сайлап алынган татар халкының абруйлы вәкилләреннән берсе булырга мөмкин, аның вәкаләтләре вакыты </w:t>
      </w:r>
      <w:r>
        <w:rPr>
          <w:sz w:val="28"/>
          <w:szCs w:val="28"/>
          <w:lang w:val="tt-RU"/>
        </w:rPr>
        <w:t xml:space="preserve">Берлекнең Милли Шурасы </w:t>
      </w:r>
      <w:r w:rsidR="0029736A">
        <w:rPr>
          <w:sz w:val="28"/>
          <w:szCs w:val="28"/>
          <w:lang w:val="tt-RU"/>
        </w:rPr>
        <w:t xml:space="preserve"> рәисе вазыйфасында ике сроктан да артык булырга тиеш түгел. </w:t>
      </w:r>
    </w:p>
    <w:p w:rsidR="00BE22AA" w:rsidRPr="00933056" w:rsidRDefault="00C21F5F" w:rsidP="007012B2">
      <w:pPr>
        <w:pStyle w:val="a6"/>
        <w:tabs>
          <w:tab w:val="left" w:pos="1255"/>
        </w:tabs>
        <w:spacing w:after="0" w:line="240" w:lineRule="auto"/>
        <w:ind w:right="-6" w:firstLine="709"/>
        <w:jc w:val="both"/>
        <w:rPr>
          <w:sz w:val="28"/>
          <w:szCs w:val="28"/>
          <w:lang w:val="tt-RU"/>
        </w:rPr>
      </w:pPr>
      <w:r w:rsidRPr="00933056">
        <w:rPr>
          <w:sz w:val="28"/>
          <w:szCs w:val="28"/>
          <w:lang w:val="tt-RU"/>
        </w:rPr>
        <w:t xml:space="preserve">6.5.2. </w:t>
      </w:r>
      <w:r w:rsidR="00B14301">
        <w:rPr>
          <w:sz w:val="28"/>
          <w:szCs w:val="28"/>
          <w:lang w:val="tt-RU"/>
        </w:rPr>
        <w:t xml:space="preserve">Берлекнең Милли Шурасы </w:t>
      </w:r>
      <w:r w:rsidR="003402F3">
        <w:rPr>
          <w:sz w:val="28"/>
          <w:szCs w:val="28"/>
          <w:lang w:val="tt-RU"/>
        </w:rPr>
        <w:t xml:space="preserve"> рәисенең биш урынбасары була</w:t>
      </w:r>
      <w:r w:rsidR="00002F59">
        <w:rPr>
          <w:sz w:val="28"/>
          <w:szCs w:val="28"/>
          <w:lang w:val="tt-RU"/>
        </w:rPr>
        <w:t>:</w:t>
      </w:r>
    </w:p>
    <w:p w:rsidR="00BE22AA" w:rsidRPr="007012B2" w:rsidRDefault="00002F59" w:rsidP="007012B2">
      <w:pPr>
        <w:pStyle w:val="a6"/>
        <w:tabs>
          <w:tab w:val="left" w:pos="1255"/>
        </w:tabs>
        <w:spacing w:after="0" w:line="240" w:lineRule="auto"/>
        <w:ind w:right="-6" w:firstLine="709"/>
        <w:jc w:val="both"/>
        <w:rPr>
          <w:sz w:val="28"/>
          <w:szCs w:val="28"/>
        </w:rPr>
      </w:pPr>
      <w:r>
        <w:rPr>
          <w:sz w:val="28"/>
          <w:szCs w:val="28"/>
          <w:lang w:val="tt-RU"/>
        </w:rPr>
        <w:t>б</w:t>
      </w:r>
      <w:r w:rsidR="003402F3">
        <w:rPr>
          <w:sz w:val="28"/>
          <w:szCs w:val="28"/>
          <w:lang w:val="tt-RU"/>
        </w:rPr>
        <w:t xml:space="preserve">еренче урынбасар булып </w:t>
      </w:r>
      <w:r w:rsidR="00B14301">
        <w:rPr>
          <w:sz w:val="28"/>
          <w:szCs w:val="28"/>
          <w:lang w:val="tt-RU"/>
        </w:rPr>
        <w:t xml:space="preserve">Берлекнең Милли Шурасы </w:t>
      </w:r>
      <w:r w:rsidR="003402F3">
        <w:rPr>
          <w:sz w:val="28"/>
          <w:szCs w:val="28"/>
          <w:lang w:val="tt-RU"/>
        </w:rPr>
        <w:t xml:space="preserve"> Башкарма комитеты җитәкчесе </w:t>
      </w:r>
      <w:r w:rsidR="006272D3">
        <w:rPr>
          <w:sz w:val="28"/>
          <w:szCs w:val="28"/>
          <w:lang w:val="tt-RU"/>
        </w:rPr>
        <w:t>тора</w:t>
      </w:r>
      <w:r w:rsidR="003A0AD0">
        <w:rPr>
          <w:sz w:val="28"/>
          <w:szCs w:val="28"/>
        </w:rPr>
        <w:t>;</w:t>
      </w:r>
    </w:p>
    <w:p w:rsidR="00BE22AA" w:rsidRPr="007012B2" w:rsidRDefault="00942559" w:rsidP="007012B2">
      <w:pPr>
        <w:pStyle w:val="a6"/>
        <w:tabs>
          <w:tab w:val="left" w:pos="1255"/>
        </w:tabs>
        <w:spacing w:after="0" w:line="240" w:lineRule="auto"/>
        <w:ind w:right="-6" w:firstLine="709"/>
        <w:jc w:val="both"/>
        <w:rPr>
          <w:sz w:val="28"/>
          <w:szCs w:val="28"/>
        </w:rPr>
      </w:pPr>
      <w:r>
        <w:rPr>
          <w:sz w:val="28"/>
          <w:szCs w:val="28"/>
          <w:lang w:val="tt-RU"/>
        </w:rPr>
        <w:t>д</w:t>
      </w:r>
      <w:r w:rsidR="003402F3">
        <w:rPr>
          <w:sz w:val="28"/>
          <w:szCs w:val="28"/>
          <w:lang w:val="tt-RU"/>
        </w:rPr>
        <w:t xml:space="preserve">үрт урынбасар </w:t>
      </w:r>
      <w:r w:rsidR="00BE22AA" w:rsidRPr="007012B2">
        <w:rPr>
          <w:sz w:val="28"/>
          <w:szCs w:val="28"/>
        </w:rPr>
        <w:t xml:space="preserve"> </w:t>
      </w:r>
      <w:r w:rsidR="00B14301">
        <w:rPr>
          <w:sz w:val="28"/>
          <w:szCs w:val="28"/>
          <w:lang w:val="tt-RU"/>
        </w:rPr>
        <w:t xml:space="preserve">Берлекнең Милли Шурасы </w:t>
      </w:r>
      <w:r w:rsidR="003402F3">
        <w:rPr>
          <w:sz w:val="28"/>
          <w:szCs w:val="28"/>
          <w:lang w:val="tt-RU"/>
        </w:rPr>
        <w:t xml:space="preserve"> тарафыннан аның рәисе тәкъдиме буенча сайлана</w:t>
      </w:r>
      <w:r w:rsidR="00BE22AA" w:rsidRPr="007012B2">
        <w:rPr>
          <w:sz w:val="28"/>
          <w:szCs w:val="28"/>
        </w:rPr>
        <w:t>:</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3402F3">
        <w:rPr>
          <w:sz w:val="28"/>
          <w:szCs w:val="28"/>
          <w:lang w:val="tt-RU"/>
        </w:rPr>
        <w:t>ике урынбасар</w:t>
      </w:r>
      <w:r w:rsidRPr="007012B2">
        <w:rPr>
          <w:sz w:val="28"/>
          <w:szCs w:val="28"/>
        </w:rPr>
        <w:t xml:space="preserve"> </w:t>
      </w:r>
      <w:r w:rsidR="00C21F5F">
        <w:rPr>
          <w:sz w:val="28"/>
          <w:szCs w:val="28"/>
        </w:rPr>
        <w:t>–</w:t>
      </w:r>
      <w:r w:rsidRPr="007012B2">
        <w:rPr>
          <w:sz w:val="28"/>
          <w:szCs w:val="28"/>
        </w:rPr>
        <w:t xml:space="preserve"> </w:t>
      </w:r>
      <w:r w:rsidR="003402F3">
        <w:rPr>
          <w:sz w:val="28"/>
          <w:szCs w:val="28"/>
          <w:lang w:val="tt-RU"/>
        </w:rPr>
        <w:t>Россия Федерациясе субъектлары татар иҗтимагый оешмалары вәкилләре</w:t>
      </w:r>
      <w:r w:rsidR="003A0AD0">
        <w:rPr>
          <w:sz w:val="28"/>
          <w:szCs w:val="28"/>
        </w:rPr>
        <w:t xml:space="preserve">, </w:t>
      </w:r>
      <w:r w:rsidR="003402F3">
        <w:rPr>
          <w:sz w:val="28"/>
          <w:szCs w:val="28"/>
          <w:lang w:val="tt-RU"/>
        </w:rPr>
        <w:t xml:space="preserve">аларның берсе, кагыйдә буларак, </w:t>
      </w:r>
      <w:r w:rsidR="003333C9">
        <w:rPr>
          <w:sz w:val="28"/>
          <w:szCs w:val="28"/>
          <w:lang w:val="tt-RU"/>
        </w:rPr>
        <w:t>Ф</w:t>
      </w:r>
      <w:proofErr w:type="spellStart"/>
      <w:r w:rsidR="003A0AD0" w:rsidRPr="003A0AD0">
        <w:rPr>
          <w:sz w:val="28"/>
          <w:szCs w:val="28"/>
        </w:rPr>
        <w:t>едераль</w:t>
      </w:r>
      <w:proofErr w:type="spellEnd"/>
      <w:r w:rsidR="003A0AD0" w:rsidRPr="003A0AD0">
        <w:rPr>
          <w:sz w:val="28"/>
          <w:szCs w:val="28"/>
        </w:rPr>
        <w:t xml:space="preserve"> </w:t>
      </w:r>
      <w:r w:rsidR="003402F3">
        <w:rPr>
          <w:sz w:val="28"/>
          <w:szCs w:val="28"/>
          <w:lang w:val="tt-RU"/>
        </w:rPr>
        <w:t xml:space="preserve">татар </w:t>
      </w:r>
      <w:proofErr w:type="gramStart"/>
      <w:r w:rsidR="003402F3">
        <w:rPr>
          <w:sz w:val="28"/>
          <w:szCs w:val="28"/>
          <w:lang w:val="tt-RU"/>
        </w:rPr>
        <w:t>милли-м</w:t>
      </w:r>
      <w:proofErr w:type="gramEnd"/>
      <w:r w:rsidR="003402F3">
        <w:rPr>
          <w:sz w:val="28"/>
          <w:szCs w:val="28"/>
          <w:lang w:val="tt-RU"/>
        </w:rPr>
        <w:t>әдәни мохтарияте (ФТМММ) вәкиле булып тора;</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3402F3">
        <w:rPr>
          <w:sz w:val="28"/>
          <w:szCs w:val="28"/>
          <w:lang w:val="tt-RU"/>
        </w:rPr>
        <w:t>урынбасар</w:t>
      </w:r>
      <w:r w:rsidRPr="007012B2">
        <w:rPr>
          <w:sz w:val="28"/>
          <w:szCs w:val="28"/>
        </w:rPr>
        <w:t xml:space="preserve"> – </w:t>
      </w:r>
      <w:r w:rsidR="003402F3">
        <w:rPr>
          <w:sz w:val="28"/>
          <w:szCs w:val="28"/>
          <w:lang w:val="tt-RU"/>
        </w:rPr>
        <w:t>чит иллә</w:t>
      </w:r>
      <w:proofErr w:type="gramStart"/>
      <w:r w:rsidR="003402F3">
        <w:rPr>
          <w:sz w:val="28"/>
          <w:szCs w:val="28"/>
          <w:lang w:val="tt-RU"/>
        </w:rPr>
        <w:t>р</w:t>
      </w:r>
      <w:proofErr w:type="gramEnd"/>
      <w:r w:rsidR="003402F3">
        <w:rPr>
          <w:sz w:val="28"/>
          <w:szCs w:val="28"/>
          <w:lang w:val="tt-RU"/>
        </w:rPr>
        <w:t xml:space="preserve"> татар иҗтимагый берләшмәләре вәкилләренең берсе</w:t>
      </w:r>
      <w:r w:rsidRPr="007012B2">
        <w:rPr>
          <w:sz w:val="28"/>
          <w:szCs w:val="28"/>
        </w:rPr>
        <w:t>;</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3402F3">
        <w:rPr>
          <w:sz w:val="28"/>
          <w:szCs w:val="28"/>
          <w:lang w:val="tt-RU"/>
        </w:rPr>
        <w:t xml:space="preserve">урынбасар </w:t>
      </w:r>
      <w:r w:rsidRPr="007012B2">
        <w:rPr>
          <w:sz w:val="28"/>
          <w:szCs w:val="28"/>
        </w:rPr>
        <w:t xml:space="preserve">– </w:t>
      </w:r>
      <w:r w:rsidR="003402F3">
        <w:rPr>
          <w:sz w:val="28"/>
          <w:szCs w:val="28"/>
          <w:lang w:val="tt-RU"/>
        </w:rPr>
        <w:t>Татарстан Республикасы вәкиле</w:t>
      </w:r>
      <w:r w:rsidRPr="007012B2">
        <w:rPr>
          <w:sz w:val="28"/>
          <w:szCs w:val="28"/>
        </w:rPr>
        <w:t>.</w:t>
      </w:r>
    </w:p>
    <w:p w:rsidR="00BE22AA" w:rsidRPr="007012B2" w:rsidRDefault="00C21F5F" w:rsidP="007012B2">
      <w:pPr>
        <w:pStyle w:val="a6"/>
        <w:tabs>
          <w:tab w:val="left" w:pos="1255"/>
        </w:tabs>
        <w:spacing w:after="0" w:line="240" w:lineRule="auto"/>
        <w:ind w:right="-6" w:firstLine="709"/>
        <w:jc w:val="both"/>
        <w:rPr>
          <w:sz w:val="28"/>
          <w:szCs w:val="28"/>
        </w:rPr>
      </w:pPr>
      <w:r>
        <w:rPr>
          <w:sz w:val="28"/>
          <w:szCs w:val="28"/>
        </w:rPr>
        <w:t xml:space="preserve">6.5.3. </w:t>
      </w:r>
      <w:r w:rsidR="00B14301">
        <w:rPr>
          <w:sz w:val="28"/>
          <w:szCs w:val="28"/>
          <w:lang w:val="tt-RU"/>
        </w:rPr>
        <w:t xml:space="preserve">Берлекнең Милли Шурасы </w:t>
      </w:r>
      <w:r w:rsidR="006272D3">
        <w:rPr>
          <w:sz w:val="28"/>
          <w:szCs w:val="28"/>
          <w:lang w:val="tt-RU"/>
        </w:rPr>
        <w:t xml:space="preserve"> рәисе</w:t>
      </w:r>
      <w:r w:rsidR="00BE22AA" w:rsidRPr="007012B2">
        <w:rPr>
          <w:sz w:val="28"/>
          <w:szCs w:val="28"/>
        </w:rPr>
        <w:t xml:space="preserve">: </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B14301">
        <w:rPr>
          <w:sz w:val="28"/>
          <w:szCs w:val="28"/>
          <w:lang w:val="tt-RU"/>
        </w:rPr>
        <w:t xml:space="preserve">Берлекнең Милли Шурасы </w:t>
      </w:r>
      <w:r w:rsidR="006272D3">
        <w:rPr>
          <w:sz w:val="28"/>
          <w:szCs w:val="28"/>
          <w:lang w:val="tt-RU"/>
        </w:rPr>
        <w:t xml:space="preserve"> эшчәнлегенә җ</w:t>
      </w:r>
      <w:proofErr w:type="gramStart"/>
      <w:r w:rsidR="006272D3">
        <w:rPr>
          <w:sz w:val="28"/>
          <w:szCs w:val="28"/>
          <w:lang w:val="tt-RU"/>
        </w:rPr>
        <w:t>ит</w:t>
      </w:r>
      <w:proofErr w:type="gramEnd"/>
      <w:r w:rsidR="006272D3">
        <w:rPr>
          <w:sz w:val="28"/>
          <w:szCs w:val="28"/>
          <w:lang w:val="tt-RU"/>
        </w:rPr>
        <w:t>әкчелек итә</w:t>
      </w:r>
      <w:r w:rsidRPr="007012B2">
        <w:rPr>
          <w:sz w:val="28"/>
          <w:szCs w:val="28"/>
        </w:rPr>
        <w:t>;</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B14301">
        <w:rPr>
          <w:sz w:val="28"/>
          <w:szCs w:val="28"/>
          <w:lang w:val="tt-RU"/>
        </w:rPr>
        <w:t xml:space="preserve">Берлекнең Милли Шурасы </w:t>
      </w:r>
      <w:r w:rsidR="006272D3">
        <w:rPr>
          <w:sz w:val="28"/>
          <w:szCs w:val="28"/>
          <w:lang w:val="tt-RU"/>
        </w:rPr>
        <w:t xml:space="preserve"> утырышларын җыя һәм уздыра</w:t>
      </w:r>
      <w:r w:rsidRPr="007012B2">
        <w:rPr>
          <w:sz w:val="28"/>
          <w:szCs w:val="28"/>
        </w:rPr>
        <w:t xml:space="preserve">; </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6272D3">
        <w:rPr>
          <w:sz w:val="28"/>
          <w:szCs w:val="28"/>
          <w:lang w:val="tt-RU"/>
        </w:rPr>
        <w:t>Берлекнең эчке эшчәнлеген җайга салучы документларны раслый</w:t>
      </w:r>
      <w:r w:rsidRPr="007012B2">
        <w:rPr>
          <w:sz w:val="28"/>
          <w:szCs w:val="28"/>
        </w:rPr>
        <w:t>;</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6D3B66">
        <w:rPr>
          <w:sz w:val="28"/>
          <w:szCs w:val="28"/>
          <w:lang w:val="tt-RU"/>
        </w:rPr>
        <w:t>Съезд</w:t>
      </w:r>
      <w:r w:rsidR="003333C9">
        <w:rPr>
          <w:sz w:val="28"/>
          <w:szCs w:val="28"/>
          <w:lang w:val="tt-RU"/>
        </w:rPr>
        <w:t>ның</w:t>
      </w:r>
      <w:r w:rsidR="006D3B66">
        <w:rPr>
          <w:sz w:val="28"/>
          <w:szCs w:val="28"/>
          <w:lang w:val="tt-RU"/>
        </w:rPr>
        <w:t xml:space="preserve">, </w:t>
      </w:r>
      <w:r w:rsidR="00B14301">
        <w:rPr>
          <w:sz w:val="28"/>
          <w:szCs w:val="28"/>
          <w:lang w:val="tt-RU"/>
        </w:rPr>
        <w:t xml:space="preserve">Берлекнең Милли Шурасы </w:t>
      </w:r>
      <w:r w:rsidR="006D3B66">
        <w:rPr>
          <w:sz w:val="28"/>
          <w:szCs w:val="28"/>
          <w:lang w:val="tt-RU"/>
        </w:rPr>
        <w:t xml:space="preserve"> карарларын һәм Берлек программаларын тормышка ашыруны контрольдә тота</w:t>
      </w:r>
      <w:r w:rsidRPr="007012B2">
        <w:rPr>
          <w:sz w:val="28"/>
          <w:szCs w:val="28"/>
        </w:rPr>
        <w:t xml:space="preserve">; </w:t>
      </w:r>
    </w:p>
    <w:p w:rsidR="00CA5BC1" w:rsidRPr="007012B2" w:rsidRDefault="00747B72" w:rsidP="007012B2">
      <w:pPr>
        <w:pStyle w:val="a6"/>
        <w:tabs>
          <w:tab w:val="left" w:pos="1255"/>
        </w:tabs>
        <w:spacing w:after="0" w:line="240" w:lineRule="auto"/>
        <w:ind w:right="-6" w:firstLine="709"/>
        <w:jc w:val="both"/>
        <w:rPr>
          <w:sz w:val="28"/>
          <w:szCs w:val="28"/>
        </w:rPr>
      </w:pPr>
      <w:r w:rsidRPr="007012B2">
        <w:rPr>
          <w:sz w:val="28"/>
          <w:szCs w:val="28"/>
        </w:rPr>
        <w:t xml:space="preserve">- </w:t>
      </w:r>
      <w:r w:rsidR="00B14301">
        <w:rPr>
          <w:sz w:val="28"/>
          <w:szCs w:val="28"/>
          <w:lang w:val="tt-RU"/>
        </w:rPr>
        <w:t>Берлекнең Милли Шурасы</w:t>
      </w:r>
      <w:r w:rsidR="00EA72BC">
        <w:rPr>
          <w:sz w:val="28"/>
          <w:szCs w:val="28"/>
          <w:lang w:val="tt-RU"/>
        </w:rPr>
        <w:t xml:space="preserve">на үзенең урынбасарлары һәм Милли </w:t>
      </w:r>
      <w:r w:rsidR="004B7E2A">
        <w:rPr>
          <w:sz w:val="28"/>
          <w:szCs w:val="28"/>
          <w:lang w:val="tt-RU"/>
        </w:rPr>
        <w:t xml:space="preserve">Шура </w:t>
      </w:r>
      <w:r w:rsidR="00EA72BC">
        <w:rPr>
          <w:sz w:val="28"/>
          <w:szCs w:val="28"/>
          <w:lang w:val="tt-RU"/>
        </w:rPr>
        <w:t>Башкарма комитеты җ</w:t>
      </w:r>
      <w:proofErr w:type="gramStart"/>
      <w:r w:rsidR="00EA72BC">
        <w:rPr>
          <w:sz w:val="28"/>
          <w:szCs w:val="28"/>
          <w:lang w:val="tt-RU"/>
        </w:rPr>
        <w:t>ит</w:t>
      </w:r>
      <w:proofErr w:type="gramEnd"/>
      <w:r w:rsidR="00EA72BC">
        <w:rPr>
          <w:sz w:val="28"/>
          <w:szCs w:val="28"/>
          <w:lang w:val="tt-RU"/>
        </w:rPr>
        <w:t>әкчесе кандидатураларын тәкъдим итә</w:t>
      </w:r>
      <w:r w:rsidR="00CA5BC1" w:rsidRPr="007012B2">
        <w:rPr>
          <w:sz w:val="28"/>
          <w:szCs w:val="28"/>
        </w:rPr>
        <w:t>;</w:t>
      </w:r>
    </w:p>
    <w:p w:rsidR="00BE22AA" w:rsidRPr="007012B2" w:rsidRDefault="00BE22AA" w:rsidP="007012B2">
      <w:pPr>
        <w:pStyle w:val="a6"/>
        <w:tabs>
          <w:tab w:val="left" w:pos="1255"/>
        </w:tabs>
        <w:spacing w:after="0" w:line="240" w:lineRule="auto"/>
        <w:ind w:right="-6" w:firstLine="709"/>
        <w:jc w:val="both"/>
        <w:rPr>
          <w:sz w:val="28"/>
          <w:szCs w:val="28"/>
        </w:rPr>
      </w:pPr>
      <w:r w:rsidRPr="007012B2">
        <w:rPr>
          <w:sz w:val="28"/>
          <w:szCs w:val="28"/>
        </w:rPr>
        <w:t>-</w:t>
      </w:r>
      <w:r w:rsidR="00DB556A" w:rsidRPr="007012B2">
        <w:rPr>
          <w:sz w:val="28"/>
          <w:szCs w:val="28"/>
        </w:rPr>
        <w:t xml:space="preserve"> </w:t>
      </w:r>
      <w:r w:rsidR="00090137">
        <w:rPr>
          <w:sz w:val="28"/>
          <w:szCs w:val="28"/>
          <w:lang w:val="tt-RU"/>
        </w:rPr>
        <w:t>дәүләт хакимияте органнарында һәм җирле үзидарә органнарында, суд органнарында, иҗтимагый берләшмәләрдә Берлек мәнфәгатьләрен</w:t>
      </w:r>
      <w:r w:rsidR="00B5629E">
        <w:rPr>
          <w:sz w:val="28"/>
          <w:szCs w:val="28"/>
          <w:lang w:val="tt-RU"/>
        </w:rPr>
        <w:t xml:space="preserve"> яклый, Берлек исеменнән гаризалар, мө</w:t>
      </w:r>
      <w:proofErr w:type="gramStart"/>
      <w:r w:rsidR="00B5629E">
        <w:rPr>
          <w:sz w:val="28"/>
          <w:szCs w:val="28"/>
          <w:lang w:val="tt-RU"/>
        </w:rPr>
        <w:t>р</w:t>
      </w:r>
      <w:proofErr w:type="gramEnd"/>
      <w:r w:rsidR="00B5629E">
        <w:rPr>
          <w:sz w:val="28"/>
          <w:szCs w:val="28"/>
          <w:lang w:val="tt-RU"/>
        </w:rPr>
        <w:t>әҗәгатьләр һәм үтенечнамәләр җибәрә</w:t>
      </w:r>
      <w:r w:rsidRPr="007012B2">
        <w:rPr>
          <w:sz w:val="28"/>
          <w:szCs w:val="28"/>
        </w:rPr>
        <w:t>;</w:t>
      </w:r>
    </w:p>
    <w:p w:rsidR="00BE22AA" w:rsidRPr="007012B2" w:rsidRDefault="00BE22AA" w:rsidP="007012B2">
      <w:pPr>
        <w:pStyle w:val="a6"/>
        <w:tabs>
          <w:tab w:val="left" w:pos="1255"/>
        </w:tabs>
        <w:spacing w:after="0" w:line="240" w:lineRule="auto"/>
        <w:ind w:right="-3" w:firstLine="709"/>
        <w:jc w:val="both"/>
        <w:rPr>
          <w:sz w:val="28"/>
          <w:szCs w:val="28"/>
        </w:rPr>
      </w:pPr>
      <w:r w:rsidRPr="007012B2">
        <w:rPr>
          <w:sz w:val="28"/>
          <w:szCs w:val="28"/>
        </w:rPr>
        <w:t xml:space="preserve">- </w:t>
      </w:r>
      <w:r w:rsidR="00B14301">
        <w:rPr>
          <w:sz w:val="28"/>
          <w:szCs w:val="28"/>
          <w:lang w:val="tt-RU"/>
        </w:rPr>
        <w:t xml:space="preserve">Берлекнең Милли Шурасы </w:t>
      </w:r>
      <w:r w:rsidR="00B5629E">
        <w:rPr>
          <w:sz w:val="28"/>
          <w:szCs w:val="28"/>
          <w:lang w:val="tt-RU"/>
        </w:rPr>
        <w:t xml:space="preserve"> Башкарма комитеты җ</w:t>
      </w:r>
      <w:proofErr w:type="gramStart"/>
      <w:r w:rsidR="00B5629E">
        <w:rPr>
          <w:sz w:val="28"/>
          <w:szCs w:val="28"/>
          <w:lang w:val="tt-RU"/>
        </w:rPr>
        <w:t>ит</w:t>
      </w:r>
      <w:proofErr w:type="gramEnd"/>
      <w:r w:rsidR="00B5629E">
        <w:rPr>
          <w:sz w:val="28"/>
          <w:szCs w:val="28"/>
          <w:lang w:val="tt-RU"/>
        </w:rPr>
        <w:t>әкчесен вазыйфага билгели һәм вазыйфасыннан азат итә</w:t>
      </w:r>
      <w:r w:rsidRPr="007012B2">
        <w:rPr>
          <w:sz w:val="28"/>
          <w:szCs w:val="28"/>
        </w:rPr>
        <w:t>;</w:t>
      </w:r>
    </w:p>
    <w:p w:rsidR="00BE22AA" w:rsidRPr="007012B2" w:rsidRDefault="00BE22AA" w:rsidP="007012B2">
      <w:pPr>
        <w:pStyle w:val="a6"/>
        <w:tabs>
          <w:tab w:val="left" w:pos="1255"/>
        </w:tabs>
        <w:spacing w:after="0" w:line="240" w:lineRule="auto"/>
        <w:ind w:right="-3" w:firstLine="709"/>
        <w:jc w:val="both"/>
        <w:rPr>
          <w:sz w:val="28"/>
          <w:szCs w:val="28"/>
        </w:rPr>
      </w:pPr>
      <w:r w:rsidRPr="007012B2">
        <w:rPr>
          <w:sz w:val="28"/>
          <w:szCs w:val="28"/>
        </w:rPr>
        <w:t xml:space="preserve">- </w:t>
      </w:r>
      <w:r w:rsidR="00B14301">
        <w:rPr>
          <w:sz w:val="28"/>
          <w:szCs w:val="28"/>
          <w:lang w:val="tt-RU"/>
        </w:rPr>
        <w:t xml:space="preserve">Берлекнең Милли Шурасы </w:t>
      </w:r>
      <w:r w:rsidR="00B5629E">
        <w:rPr>
          <w:sz w:val="28"/>
          <w:szCs w:val="28"/>
          <w:lang w:val="tt-RU"/>
        </w:rPr>
        <w:t xml:space="preserve"> Башкарма комитеты җ</w:t>
      </w:r>
      <w:proofErr w:type="gramStart"/>
      <w:r w:rsidR="00B5629E">
        <w:rPr>
          <w:sz w:val="28"/>
          <w:szCs w:val="28"/>
          <w:lang w:val="tt-RU"/>
        </w:rPr>
        <w:t>ит</w:t>
      </w:r>
      <w:proofErr w:type="gramEnd"/>
      <w:r w:rsidR="00B5629E">
        <w:rPr>
          <w:sz w:val="28"/>
          <w:szCs w:val="28"/>
          <w:lang w:val="tt-RU"/>
        </w:rPr>
        <w:t>әкчесе тәкъдиме буенча аның структурасын һәм штат расписаниесен раслый</w:t>
      </w:r>
      <w:r w:rsidRPr="007012B2">
        <w:rPr>
          <w:sz w:val="28"/>
          <w:szCs w:val="28"/>
        </w:rPr>
        <w:t>;</w:t>
      </w:r>
    </w:p>
    <w:p w:rsidR="00BE22AA" w:rsidRPr="007012B2" w:rsidRDefault="00BE22AA" w:rsidP="007012B2">
      <w:pPr>
        <w:pStyle w:val="a6"/>
        <w:tabs>
          <w:tab w:val="left" w:pos="1255"/>
        </w:tabs>
        <w:spacing w:after="0" w:line="240" w:lineRule="auto"/>
        <w:ind w:right="-3" w:firstLine="709"/>
        <w:jc w:val="both"/>
        <w:rPr>
          <w:sz w:val="28"/>
          <w:szCs w:val="28"/>
        </w:rPr>
      </w:pPr>
      <w:r w:rsidRPr="007012B2">
        <w:rPr>
          <w:sz w:val="28"/>
          <w:szCs w:val="28"/>
        </w:rPr>
        <w:t>-</w:t>
      </w:r>
      <w:r w:rsidR="00DB556A" w:rsidRPr="007012B2">
        <w:rPr>
          <w:sz w:val="28"/>
          <w:szCs w:val="28"/>
        </w:rPr>
        <w:t xml:space="preserve"> </w:t>
      </w:r>
      <w:r w:rsidR="00B5629E">
        <w:rPr>
          <w:sz w:val="28"/>
          <w:szCs w:val="28"/>
          <w:lang w:val="tt-RU"/>
        </w:rPr>
        <w:t xml:space="preserve">Берлек һәм </w:t>
      </w:r>
      <w:r w:rsidR="00B14301">
        <w:rPr>
          <w:sz w:val="28"/>
          <w:szCs w:val="28"/>
          <w:lang w:val="tt-RU"/>
        </w:rPr>
        <w:t xml:space="preserve">Берлекнең Милли Шурасы </w:t>
      </w:r>
      <w:r w:rsidR="00B5629E">
        <w:rPr>
          <w:sz w:val="28"/>
          <w:szCs w:val="28"/>
          <w:lang w:val="tt-RU"/>
        </w:rPr>
        <w:t xml:space="preserve"> исеменнән </w:t>
      </w:r>
      <w:r w:rsidR="003333C9">
        <w:rPr>
          <w:sz w:val="28"/>
          <w:szCs w:val="28"/>
          <w:lang w:val="tt-RU"/>
        </w:rPr>
        <w:t xml:space="preserve">ышанычнамәдән </w:t>
      </w:r>
      <w:proofErr w:type="gramStart"/>
      <w:r w:rsidR="003333C9">
        <w:rPr>
          <w:sz w:val="28"/>
          <w:szCs w:val="28"/>
          <w:lang w:val="tt-RU"/>
        </w:rPr>
        <w:t>башка</w:t>
      </w:r>
      <w:proofErr w:type="gramEnd"/>
      <w:r w:rsidR="003333C9">
        <w:rPr>
          <w:sz w:val="28"/>
          <w:szCs w:val="28"/>
          <w:lang w:val="tt-RU"/>
        </w:rPr>
        <w:t xml:space="preserve"> </w:t>
      </w:r>
      <w:r w:rsidR="00B5629E">
        <w:rPr>
          <w:sz w:val="28"/>
          <w:szCs w:val="28"/>
          <w:lang w:val="tt-RU"/>
        </w:rPr>
        <w:t>эш йөртә</w:t>
      </w:r>
      <w:r w:rsidRPr="007012B2">
        <w:rPr>
          <w:sz w:val="28"/>
          <w:szCs w:val="28"/>
        </w:rPr>
        <w:t>.</w:t>
      </w:r>
    </w:p>
    <w:p w:rsidR="004B2C8D" w:rsidRPr="004B2C8D" w:rsidRDefault="004B2C8D" w:rsidP="002836CC">
      <w:pPr>
        <w:shd w:val="clear" w:color="auto" w:fill="FFFFFF"/>
        <w:tabs>
          <w:tab w:val="left" w:pos="1490"/>
        </w:tabs>
        <w:ind w:firstLine="709"/>
        <w:jc w:val="both"/>
        <w:rPr>
          <w:rFonts w:ascii="Times New Roman" w:hAnsi="Times New Roman" w:cs="Times New Roman"/>
          <w:color w:val="auto"/>
          <w:sz w:val="28"/>
          <w:szCs w:val="28"/>
        </w:rPr>
      </w:pPr>
      <w:r w:rsidRPr="004B2C8D">
        <w:rPr>
          <w:rFonts w:ascii="Times New Roman" w:hAnsi="Times New Roman" w:cs="Times New Roman"/>
          <w:color w:val="auto"/>
          <w:sz w:val="28"/>
          <w:szCs w:val="28"/>
        </w:rPr>
        <w:t>6.</w:t>
      </w:r>
      <w:r>
        <w:rPr>
          <w:rFonts w:ascii="Times New Roman" w:hAnsi="Times New Roman" w:cs="Times New Roman"/>
          <w:color w:val="auto"/>
          <w:sz w:val="28"/>
          <w:szCs w:val="28"/>
        </w:rPr>
        <w:t>6</w:t>
      </w:r>
      <w:r w:rsidRPr="004B2C8D">
        <w:rPr>
          <w:rFonts w:ascii="Times New Roman" w:hAnsi="Times New Roman" w:cs="Times New Roman"/>
          <w:color w:val="auto"/>
          <w:sz w:val="28"/>
          <w:szCs w:val="28"/>
        </w:rPr>
        <w:t>.</w:t>
      </w:r>
      <w:r w:rsidR="00265708">
        <w:rPr>
          <w:rFonts w:ascii="Times New Roman" w:hAnsi="Times New Roman" w:cs="Times New Roman"/>
          <w:color w:val="auto"/>
          <w:sz w:val="28"/>
          <w:szCs w:val="28"/>
        </w:rPr>
        <w:t xml:space="preserve"> </w:t>
      </w:r>
      <w:r w:rsidR="00B14301">
        <w:rPr>
          <w:rFonts w:ascii="Times New Roman" w:hAnsi="Times New Roman" w:cs="Times New Roman"/>
          <w:sz w:val="28"/>
          <w:szCs w:val="28"/>
          <w:lang w:val="tt-RU"/>
        </w:rPr>
        <w:t xml:space="preserve">Берлекнең Милли Шурасы </w:t>
      </w:r>
      <w:r w:rsidR="00B5629E" w:rsidRPr="00B5629E">
        <w:rPr>
          <w:rFonts w:ascii="Times New Roman" w:hAnsi="Times New Roman" w:cs="Times New Roman"/>
          <w:sz w:val="28"/>
          <w:szCs w:val="28"/>
          <w:lang w:val="tt-RU"/>
        </w:rPr>
        <w:t xml:space="preserve"> </w:t>
      </w:r>
      <w:r w:rsidR="00B5629E">
        <w:rPr>
          <w:rFonts w:ascii="Times New Roman" w:hAnsi="Times New Roman" w:cs="Times New Roman"/>
          <w:color w:val="auto"/>
          <w:sz w:val="28"/>
          <w:szCs w:val="28"/>
          <w:lang w:val="tt-RU"/>
        </w:rPr>
        <w:t>п</w:t>
      </w:r>
      <w:proofErr w:type="spellStart"/>
      <w:r w:rsidR="004034E2" w:rsidRPr="00B5629E">
        <w:rPr>
          <w:rFonts w:ascii="Times New Roman" w:hAnsi="Times New Roman" w:cs="Times New Roman"/>
          <w:color w:val="auto"/>
          <w:sz w:val="28"/>
          <w:szCs w:val="28"/>
        </w:rPr>
        <w:t>резидиум</w:t>
      </w:r>
      <w:proofErr w:type="spellEnd"/>
      <w:r w:rsidR="00B5629E">
        <w:rPr>
          <w:rFonts w:ascii="Times New Roman" w:hAnsi="Times New Roman" w:cs="Times New Roman"/>
          <w:color w:val="auto"/>
          <w:sz w:val="28"/>
          <w:szCs w:val="28"/>
          <w:lang w:val="tt-RU"/>
        </w:rPr>
        <w:t>ы</w:t>
      </w:r>
      <w:r w:rsidRPr="004B2C8D">
        <w:rPr>
          <w:rFonts w:ascii="Times New Roman" w:hAnsi="Times New Roman" w:cs="Times New Roman"/>
          <w:color w:val="auto"/>
          <w:sz w:val="28"/>
          <w:szCs w:val="28"/>
        </w:rPr>
        <w:t xml:space="preserve">. </w:t>
      </w:r>
    </w:p>
    <w:p w:rsidR="004B2C8D" w:rsidRPr="00B5629E" w:rsidRDefault="004B2C8D" w:rsidP="002836CC">
      <w:pPr>
        <w:shd w:val="clear" w:color="auto" w:fill="FFFFFF"/>
        <w:tabs>
          <w:tab w:val="left" w:pos="1490"/>
        </w:tabs>
        <w:ind w:firstLine="709"/>
        <w:jc w:val="both"/>
        <w:rPr>
          <w:rFonts w:ascii="Times New Roman" w:hAnsi="Times New Roman" w:cs="Times New Roman"/>
          <w:color w:val="auto"/>
          <w:sz w:val="28"/>
          <w:szCs w:val="28"/>
          <w:lang w:val="tt-RU"/>
        </w:rPr>
      </w:pPr>
      <w:r w:rsidRPr="004B2C8D">
        <w:rPr>
          <w:rFonts w:ascii="Times New Roman" w:hAnsi="Times New Roman" w:cs="Times New Roman"/>
          <w:color w:val="auto"/>
          <w:sz w:val="28"/>
          <w:szCs w:val="28"/>
        </w:rPr>
        <w:t>6.</w:t>
      </w:r>
      <w:r>
        <w:rPr>
          <w:rFonts w:ascii="Times New Roman" w:hAnsi="Times New Roman" w:cs="Times New Roman"/>
          <w:color w:val="auto"/>
          <w:sz w:val="28"/>
          <w:szCs w:val="28"/>
        </w:rPr>
        <w:t>6</w:t>
      </w:r>
      <w:r w:rsidRPr="004B2C8D">
        <w:rPr>
          <w:rFonts w:ascii="Times New Roman" w:hAnsi="Times New Roman" w:cs="Times New Roman"/>
          <w:color w:val="auto"/>
          <w:sz w:val="28"/>
          <w:szCs w:val="28"/>
        </w:rPr>
        <w:t xml:space="preserve">.1. </w:t>
      </w:r>
      <w:r w:rsidR="00B14301">
        <w:rPr>
          <w:rFonts w:ascii="Times New Roman" w:hAnsi="Times New Roman" w:cs="Times New Roman"/>
          <w:sz w:val="28"/>
          <w:szCs w:val="28"/>
          <w:lang w:val="tt-RU"/>
        </w:rPr>
        <w:t xml:space="preserve">Берлекнең Милли Шурасы </w:t>
      </w:r>
      <w:r w:rsidR="00B5629E" w:rsidRPr="00B5629E">
        <w:rPr>
          <w:rFonts w:ascii="Times New Roman" w:hAnsi="Times New Roman" w:cs="Times New Roman"/>
          <w:sz w:val="28"/>
          <w:szCs w:val="28"/>
          <w:lang w:val="tt-RU"/>
        </w:rPr>
        <w:t xml:space="preserve"> </w:t>
      </w:r>
      <w:r w:rsidR="00B5629E">
        <w:rPr>
          <w:rFonts w:ascii="Times New Roman" w:hAnsi="Times New Roman" w:cs="Times New Roman"/>
          <w:color w:val="auto"/>
          <w:sz w:val="28"/>
          <w:szCs w:val="28"/>
          <w:lang w:val="tt-RU"/>
        </w:rPr>
        <w:t>п</w:t>
      </w:r>
      <w:proofErr w:type="spellStart"/>
      <w:r w:rsidR="00B5629E" w:rsidRPr="00B5629E">
        <w:rPr>
          <w:rFonts w:ascii="Times New Roman" w:hAnsi="Times New Roman" w:cs="Times New Roman"/>
          <w:color w:val="auto"/>
          <w:sz w:val="28"/>
          <w:szCs w:val="28"/>
        </w:rPr>
        <w:t>резидиум</w:t>
      </w:r>
      <w:proofErr w:type="spellEnd"/>
      <w:r w:rsidR="00B5629E">
        <w:rPr>
          <w:rFonts w:ascii="Times New Roman" w:hAnsi="Times New Roman" w:cs="Times New Roman"/>
          <w:color w:val="auto"/>
          <w:sz w:val="28"/>
          <w:szCs w:val="28"/>
          <w:lang w:val="tt-RU"/>
        </w:rPr>
        <w:t xml:space="preserve">ы </w:t>
      </w:r>
      <w:r w:rsidR="00B14301">
        <w:rPr>
          <w:rFonts w:ascii="Times New Roman" w:hAnsi="Times New Roman" w:cs="Times New Roman"/>
          <w:sz w:val="28"/>
          <w:szCs w:val="28"/>
          <w:lang w:val="tt-RU"/>
        </w:rPr>
        <w:t xml:space="preserve">Берлекнең Милли Шурасы </w:t>
      </w:r>
      <w:r w:rsidR="00B5629E" w:rsidRPr="00B5629E">
        <w:rPr>
          <w:rFonts w:ascii="Times New Roman" w:hAnsi="Times New Roman" w:cs="Times New Roman"/>
          <w:sz w:val="28"/>
          <w:szCs w:val="28"/>
          <w:lang w:val="tt-RU"/>
        </w:rPr>
        <w:t xml:space="preserve"> </w:t>
      </w:r>
      <w:r w:rsidR="00B5629E">
        <w:rPr>
          <w:rFonts w:ascii="Times New Roman" w:hAnsi="Times New Roman" w:cs="Times New Roman"/>
          <w:color w:val="auto"/>
          <w:sz w:val="28"/>
          <w:szCs w:val="28"/>
          <w:lang w:val="tt-RU"/>
        </w:rPr>
        <w:t>утырышлары арасындагы чорда Берлек эшчәнлегенең агымдагы мәсьәләләре белән шөгыльләнә.</w:t>
      </w:r>
    </w:p>
    <w:p w:rsidR="004B2C8D" w:rsidRPr="00B5629E" w:rsidRDefault="004B2C8D" w:rsidP="002836CC">
      <w:pPr>
        <w:shd w:val="clear" w:color="auto" w:fill="FFFFFF"/>
        <w:tabs>
          <w:tab w:val="left" w:pos="1490"/>
        </w:tabs>
        <w:ind w:firstLine="709"/>
        <w:jc w:val="both"/>
        <w:rPr>
          <w:rFonts w:ascii="Times New Roman" w:hAnsi="Times New Roman" w:cs="Times New Roman"/>
          <w:color w:val="auto"/>
          <w:sz w:val="28"/>
          <w:szCs w:val="28"/>
          <w:lang w:val="tt-RU"/>
        </w:rPr>
      </w:pPr>
      <w:r w:rsidRPr="00B14301">
        <w:rPr>
          <w:rFonts w:ascii="Times New Roman" w:hAnsi="Times New Roman" w:cs="Times New Roman"/>
          <w:color w:val="auto"/>
          <w:sz w:val="28"/>
          <w:szCs w:val="28"/>
          <w:lang w:val="tt-RU"/>
        </w:rPr>
        <w:t xml:space="preserve">6.6.2. </w:t>
      </w:r>
      <w:r w:rsidR="003333C9">
        <w:rPr>
          <w:rFonts w:ascii="Times New Roman" w:hAnsi="Times New Roman" w:cs="Times New Roman"/>
          <w:sz w:val="28"/>
          <w:szCs w:val="28"/>
          <w:lang w:val="tt-RU"/>
        </w:rPr>
        <w:t>П</w:t>
      </w:r>
      <w:r w:rsidR="00B5629E" w:rsidRPr="00B14301">
        <w:rPr>
          <w:rFonts w:ascii="Times New Roman" w:hAnsi="Times New Roman" w:cs="Times New Roman"/>
          <w:color w:val="auto"/>
          <w:sz w:val="28"/>
          <w:szCs w:val="28"/>
          <w:lang w:val="tt-RU"/>
        </w:rPr>
        <w:t>резидиум</w:t>
      </w:r>
      <w:r w:rsidR="003333C9">
        <w:rPr>
          <w:rFonts w:ascii="Times New Roman" w:hAnsi="Times New Roman" w:cs="Times New Roman"/>
          <w:color w:val="auto"/>
          <w:sz w:val="28"/>
          <w:szCs w:val="28"/>
          <w:lang w:val="tt-RU"/>
        </w:rPr>
        <w:t xml:space="preserve"> составы</w:t>
      </w:r>
      <w:r w:rsidR="00B5629E">
        <w:rPr>
          <w:rFonts w:ascii="Times New Roman" w:hAnsi="Times New Roman" w:cs="Times New Roman"/>
          <w:color w:val="auto"/>
          <w:sz w:val="28"/>
          <w:szCs w:val="28"/>
          <w:lang w:val="tt-RU"/>
        </w:rPr>
        <w:t xml:space="preserve"> </w:t>
      </w:r>
      <w:r w:rsidR="00B14301">
        <w:rPr>
          <w:rFonts w:ascii="Times New Roman" w:hAnsi="Times New Roman" w:cs="Times New Roman"/>
          <w:sz w:val="28"/>
          <w:szCs w:val="28"/>
          <w:lang w:val="tt-RU"/>
        </w:rPr>
        <w:t xml:space="preserve">Берлекнең Милли Шурасы </w:t>
      </w:r>
      <w:r w:rsidR="00B5629E" w:rsidRPr="00B5629E">
        <w:rPr>
          <w:rFonts w:ascii="Times New Roman" w:hAnsi="Times New Roman" w:cs="Times New Roman"/>
          <w:sz w:val="28"/>
          <w:szCs w:val="28"/>
          <w:lang w:val="tt-RU"/>
        </w:rPr>
        <w:t xml:space="preserve"> </w:t>
      </w:r>
      <w:r w:rsidR="00B5629E">
        <w:rPr>
          <w:rFonts w:ascii="Times New Roman" w:hAnsi="Times New Roman" w:cs="Times New Roman"/>
          <w:color w:val="auto"/>
          <w:sz w:val="28"/>
          <w:szCs w:val="28"/>
          <w:lang w:val="tt-RU"/>
        </w:rPr>
        <w:t xml:space="preserve">утырышында биш елга </w:t>
      </w:r>
      <w:r w:rsidR="00B14301">
        <w:rPr>
          <w:rFonts w:ascii="Times New Roman" w:hAnsi="Times New Roman" w:cs="Times New Roman"/>
          <w:sz w:val="28"/>
          <w:szCs w:val="28"/>
          <w:lang w:val="tt-RU"/>
        </w:rPr>
        <w:t xml:space="preserve">Берлекнең Милли Шурасы </w:t>
      </w:r>
      <w:r w:rsidR="00B5629E" w:rsidRPr="00B5629E">
        <w:rPr>
          <w:rFonts w:ascii="Times New Roman" w:hAnsi="Times New Roman" w:cs="Times New Roman"/>
          <w:sz w:val="28"/>
          <w:szCs w:val="28"/>
          <w:lang w:val="tt-RU"/>
        </w:rPr>
        <w:t xml:space="preserve"> </w:t>
      </w:r>
      <w:r w:rsidR="00B5629E">
        <w:rPr>
          <w:rFonts w:ascii="Times New Roman" w:hAnsi="Times New Roman" w:cs="Times New Roman"/>
          <w:color w:val="auto"/>
          <w:sz w:val="28"/>
          <w:szCs w:val="28"/>
          <w:lang w:val="tt-RU"/>
        </w:rPr>
        <w:t xml:space="preserve">әгъзаларыннан сайлана, аларның саны </w:t>
      </w:r>
      <w:r w:rsidR="003333C9">
        <w:rPr>
          <w:rFonts w:ascii="Times New Roman" w:hAnsi="Times New Roman" w:cs="Times New Roman"/>
          <w:color w:val="auto"/>
          <w:sz w:val="28"/>
          <w:szCs w:val="28"/>
          <w:lang w:val="tt-RU"/>
        </w:rPr>
        <w:t xml:space="preserve">                           </w:t>
      </w:r>
      <w:r w:rsidR="00B5629E">
        <w:rPr>
          <w:rFonts w:ascii="Times New Roman" w:hAnsi="Times New Roman" w:cs="Times New Roman"/>
          <w:color w:val="auto"/>
          <w:sz w:val="28"/>
          <w:szCs w:val="28"/>
          <w:lang w:val="tt-RU"/>
        </w:rPr>
        <w:t xml:space="preserve">15 кешедән дә артык булырга тиеш түгел. </w:t>
      </w:r>
    </w:p>
    <w:p w:rsidR="004B2C8D" w:rsidRPr="00B5629E" w:rsidRDefault="004B2C8D" w:rsidP="002836CC">
      <w:pPr>
        <w:shd w:val="clear" w:color="auto" w:fill="FFFFFF"/>
        <w:tabs>
          <w:tab w:val="left" w:pos="1490"/>
        </w:tabs>
        <w:ind w:firstLine="709"/>
        <w:jc w:val="both"/>
        <w:rPr>
          <w:rFonts w:ascii="Times New Roman" w:hAnsi="Times New Roman" w:cs="Times New Roman"/>
          <w:color w:val="auto"/>
          <w:sz w:val="28"/>
          <w:szCs w:val="28"/>
          <w:lang w:val="tt-RU"/>
        </w:rPr>
      </w:pPr>
      <w:r w:rsidRPr="00B14301">
        <w:rPr>
          <w:rFonts w:ascii="Times New Roman" w:hAnsi="Times New Roman" w:cs="Times New Roman"/>
          <w:color w:val="auto"/>
          <w:sz w:val="28"/>
          <w:szCs w:val="28"/>
          <w:lang w:val="tt-RU"/>
        </w:rPr>
        <w:t xml:space="preserve">6.6.3. </w:t>
      </w:r>
      <w:r w:rsidR="00B14301">
        <w:rPr>
          <w:rFonts w:ascii="Times New Roman" w:hAnsi="Times New Roman" w:cs="Times New Roman"/>
          <w:sz w:val="28"/>
          <w:szCs w:val="28"/>
          <w:lang w:val="tt-RU"/>
        </w:rPr>
        <w:t xml:space="preserve">Берлекнең Милли Шурасы </w:t>
      </w:r>
      <w:r w:rsidR="00B5629E" w:rsidRPr="00B5629E">
        <w:rPr>
          <w:rFonts w:ascii="Times New Roman" w:hAnsi="Times New Roman" w:cs="Times New Roman"/>
          <w:sz w:val="28"/>
          <w:szCs w:val="28"/>
          <w:lang w:val="tt-RU"/>
        </w:rPr>
        <w:t xml:space="preserve"> </w:t>
      </w:r>
      <w:r w:rsidR="00B5629E">
        <w:rPr>
          <w:rFonts w:ascii="Times New Roman" w:hAnsi="Times New Roman" w:cs="Times New Roman"/>
          <w:color w:val="auto"/>
          <w:sz w:val="28"/>
          <w:szCs w:val="28"/>
          <w:lang w:val="tt-RU"/>
        </w:rPr>
        <w:t>п</w:t>
      </w:r>
      <w:r w:rsidR="00B5629E" w:rsidRPr="00B14301">
        <w:rPr>
          <w:rFonts w:ascii="Times New Roman" w:hAnsi="Times New Roman" w:cs="Times New Roman"/>
          <w:color w:val="auto"/>
          <w:sz w:val="28"/>
          <w:szCs w:val="28"/>
          <w:lang w:val="tt-RU"/>
        </w:rPr>
        <w:t>резидиум</w:t>
      </w:r>
      <w:r w:rsidR="00B5629E">
        <w:rPr>
          <w:rFonts w:ascii="Times New Roman" w:hAnsi="Times New Roman" w:cs="Times New Roman"/>
          <w:color w:val="auto"/>
          <w:sz w:val="28"/>
          <w:szCs w:val="28"/>
          <w:lang w:val="tt-RU"/>
        </w:rPr>
        <w:t xml:space="preserve">ы эшчәнлегенә </w:t>
      </w:r>
      <w:r w:rsidR="00B14301">
        <w:rPr>
          <w:rFonts w:ascii="Times New Roman" w:hAnsi="Times New Roman" w:cs="Times New Roman"/>
          <w:sz w:val="28"/>
          <w:szCs w:val="28"/>
          <w:lang w:val="tt-RU"/>
        </w:rPr>
        <w:t xml:space="preserve">Берлекнең Милли Шурасы </w:t>
      </w:r>
      <w:r w:rsidR="00B5629E" w:rsidRPr="00B5629E">
        <w:rPr>
          <w:rFonts w:ascii="Times New Roman" w:hAnsi="Times New Roman" w:cs="Times New Roman"/>
          <w:sz w:val="28"/>
          <w:szCs w:val="28"/>
          <w:lang w:val="tt-RU"/>
        </w:rPr>
        <w:t xml:space="preserve"> </w:t>
      </w:r>
      <w:r w:rsidR="00B5629E">
        <w:rPr>
          <w:rFonts w:ascii="Times New Roman" w:hAnsi="Times New Roman" w:cs="Times New Roman"/>
          <w:color w:val="auto"/>
          <w:sz w:val="28"/>
          <w:szCs w:val="28"/>
          <w:lang w:val="tt-RU"/>
        </w:rPr>
        <w:t>рәисе җитәкчелек итә.</w:t>
      </w:r>
    </w:p>
    <w:p w:rsidR="004B2C8D" w:rsidRPr="00B5629E" w:rsidRDefault="004B2C8D" w:rsidP="002836CC">
      <w:pPr>
        <w:shd w:val="clear" w:color="auto" w:fill="FFFFFF"/>
        <w:tabs>
          <w:tab w:val="left" w:pos="1490"/>
        </w:tabs>
        <w:ind w:firstLine="709"/>
        <w:jc w:val="both"/>
        <w:rPr>
          <w:rFonts w:ascii="Times New Roman" w:hAnsi="Times New Roman" w:cs="Times New Roman"/>
          <w:color w:val="auto"/>
          <w:sz w:val="28"/>
          <w:szCs w:val="28"/>
          <w:lang w:val="tt-RU"/>
        </w:rPr>
      </w:pPr>
      <w:r w:rsidRPr="00B14301">
        <w:rPr>
          <w:rFonts w:ascii="Times New Roman" w:hAnsi="Times New Roman" w:cs="Times New Roman"/>
          <w:color w:val="auto"/>
          <w:sz w:val="28"/>
          <w:szCs w:val="28"/>
          <w:lang w:val="tt-RU"/>
        </w:rPr>
        <w:t xml:space="preserve">6.6.4. </w:t>
      </w:r>
      <w:r w:rsidR="00B14301">
        <w:rPr>
          <w:rFonts w:ascii="Times New Roman" w:hAnsi="Times New Roman" w:cs="Times New Roman"/>
          <w:sz w:val="28"/>
          <w:szCs w:val="28"/>
          <w:lang w:val="tt-RU"/>
        </w:rPr>
        <w:t xml:space="preserve">Берлекнең Милли Шурасы </w:t>
      </w:r>
      <w:r w:rsidR="00B5629E" w:rsidRPr="00B5629E">
        <w:rPr>
          <w:rFonts w:ascii="Times New Roman" w:hAnsi="Times New Roman" w:cs="Times New Roman"/>
          <w:sz w:val="28"/>
          <w:szCs w:val="28"/>
          <w:lang w:val="tt-RU"/>
        </w:rPr>
        <w:t xml:space="preserve"> </w:t>
      </w:r>
      <w:r w:rsidR="00B5629E">
        <w:rPr>
          <w:rFonts w:ascii="Times New Roman" w:hAnsi="Times New Roman" w:cs="Times New Roman"/>
          <w:color w:val="auto"/>
          <w:sz w:val="28"/>
          <w:szCs w:val="28"/>
          <w:lang w:val="tt-RU"/>
        </w:rPr>
        <w:t>п</w:t>
      </w:r>
      <w:r w:rsidR="00B5629E" w:rsidRPr="00B14301">
        <w:rPr>
          <w:rFonts w:ascii="Times New Roman" w:hAnsi="Times New Roman" w:cs="Times New Roman"/>
          <w:color w:val="auto"/>
          <w:sz w:val="28"/>
          <w:szCs w:val="28"/>
          <w:lang w:val="tt-RU"/>
        </w:rPr>
        <w:t>резидиум</w:t>
      </w:r>
      <w:r w:rsidR="00B5629E">
        <w:rPr>
          <w:rFonts w:ascii="Times New Roman" w:hAnsi="Times New Roman" w:cs="Times New Roman"/>
          <w:color w:val="auto"/>
          <w:sz w:val="28"/>
          <w:szCs w:val="28"/>
          <w:lang w:val="tt-RU"/>
        </w:rPr>
        <w:t xml:space="preserve">ы әгъзалары компетенциясе һәм вәкаләтләре </w:t>
      </w:r>
      <w:r w:rsidR="00B14301">
        <w:rPr>
          <w:rFonts w:ascii="Times New Roman" w:hAnsi="Times New Roman" w:cs="Times New Roman"/>
          <w:sz w:val="28"/>
          <w:szCs w:val="28"/>
          <w:lang w:val="tt-RU"/>
        </w:rPr>
        <w:t xml:space="preserve">Берлекнең Милли Шурасы </w:t>
      </w:r>
      <w:r w:rsidR="00B5629E" w:rsidRPr="00B5629E">
        <w:rPr>
          <w:rFonts w:ascii="Times New Roman" w:hAnsi="Times New Roman" w:cs="Times New Roman"/>
          <w:sz w:val="28"/>
          <w:szCs w:val="28"/>
          <w:lang w:val="tt-RU"/>
        </w:rPr>
        <w:t xml:space="preserve"> </w:t>
      </w:r>
      <w:r w:rsidR="00B5629E">
        <w:rPr>
          <w:rFonts w:ascii="Times New Roman" w:hAnsi="Times New Roman" w:cs="Times New Roman"/>
          <w:color w:val="auto"/>
          <w:sz w:val="28"/>
          <w:szCs w:val="28"/>
          <w:lang w:val="tt-RU"/>
        </w:rPr>
        <w:t xml:space="preserve">тарафыннан билгеләнә. </w:t>
      </w:r>
    </w:p>
    <w:p w:rsidR="004B2C8D" w:rsidRPr="00933056" w:rsidRDefault="004B2C8D" w:rsidP="002836CC">
      <w:pPr>
        <w:shd w:val="clear" w:color="auto" w:fill="FFFFFF"/>
        <w:tabs>
          <w:tab w:val="left" w:pos="1490"/>
        </w:tabs>
        <w:ind w:firstLine="709"/>
        <w:jc w:val="both"/>
        <w:rPr>
          <w:rFonts w:ascii="Times New Roman" w:hAnsi="Times New Roman" w:cs="Times New Roman"/>
          <w:color w:val="auto"/>
          <w:sz w:val="28"/>
          <w:szCs w:val="28"/>
          <w:lang w:val="tt-RU"/>
        </w:rPr>
      </w:pPr>
      <w:r w:rsidRPr="00933056">
        <w:rPr>
          <w:rFonts w:ascii="Times New Roman" w:hAnsi="Times New Roman" w:cs="Times New Roman"/>
          <w:color w:val="auto"/>
          <w:sz w:val="28"/>
          <w:szCs w:val="28"/>
          <w:lang w:val="tt-RU"/>
        </w:rPr>
        <w:t xml:space="preserve">6.6.5. </w:t>
      </w:r>
      <w:r w:rsidR="00B14301">
        <w:rPr>
          <w:rFonts w:ascii="Times New Roman" w:hAnsi="Times New Roman" w:cs="Times New Roman"/>
          <w:sz w:val="28"/>
          <w:szCs w:val="28"/>
          <w:lang w:val="tt-RU"/>
        </w:rPr>
        <w:t xml:space="preserve">Берлекнең Милли Шурасы </w:t>
      </w:r>
      <w:r w:rsidR="00B5629E" w:rsidRPr="00B5629E">
        <w:rPr>
          <w:rFonts w:ascii="Times New Roman" w:hAnsi="Times New Roman" w:cs="Times New Roman"/>
          <w:sz w:val="28"/>
          <w:szCs w:val="28"/>
          <w:lang w:val="tt-RU"/>
        </w:rPr>
        <w:t xml:space="preserve"> </w:t>
      </w:r>
      <w:r w:rsidR="00B5629E">
        <w:rPr>
          <w:rFonts w:ascii="Times New Roman" w:hAnsi="Times New Roman" w:cs="Times New Roman"/>
          <w:color w:val="auto"/>
          <w:sz w:val="28"/>
          <w:szCs w:val="28"/>
          <w:lang w:val="tt-RU"/>
        </w:rPr>
        <w:t>п</w:t>
      </w:r>
      <w:r w:rsidR="00B5629E" w:rsidRPr="00933056">
        <w:rPr>
          <w:rFonts w:ascii="Times New Roman" w:hAnsi="Times New Roman" w:cs="Times New Roman"/>
          <w:color w:val="auto"/>
          <w:sz w:val="28"/>
          <w:szCs w:val="28"/>
          <w:lang w:val="tt-RU"/>
        </w:rPr>
        <w:t>резидиум</w:t>
      </w:r>
      <w:r w:rsidR="00B5629E">
        <w:rPr>
          <w:rFonts w:ascii="Times New Roman" w:hAnsi="Times New Roman" w:cs="Times New Roman"/>
          <w:color w:val="auto"/>
          <w:sz w:val="28"/>
          <w:szCs w:val="28"/>
          <w:lang w:val="tt-RU"/>
        </w:rPr>
        <w:t xml:space="preserve">ы утырышлары ким дигәндә кварталга бер тапкыр үткәрелә. </w:t>
      </w:r>
    </w:p>
    <w:p w:rsidR="004B2C8D" w:rsidRPr="004B2C8D" w:rsidRDefault="004B2C8D" w:rsidP="002836CC">
      <w:pPr>
        <w:shd w:val="clear" w:color="auto" w:fill="FFFFFF"/>
        <w:tabs>
          <w:tab w:val="left" w:pos="1490"/>
        </w:tabs>
        <w:ind w:firstLine="709"/>
        <w:jc w:val="both"/>
        <w:rPr>
          <w:rFonts w:ascii="Times New Roman" w:hAnsi="Times New Roman" w:cs="Times New Roman"/>
          <w:color w:val="auto"/>
          <w:sz w:val="28"/>
          <w:szCs w:val="28"/>
        </w:rPr>
      </w:pPr>
      <w:r w:rsidRPr="00933056">
        <w:rPr>
          <w:rFonts w:ascii="Times New Roman" w:hAnsi="Times New Roman" w:cs="Times New Roman"/>
          <w:color w:val="auto"/>
          <w:sz w:val="28"/>
          <w:szCs w:val="28"/>
          <w:lang w:val="tt-RU"/>
        </w:rPr>
        <w:lastRenderedPageBreak/>
        <w:t xml:space="preserve">6.6.6. </w:t>
      </w:r>
      <w:r w:rsidR="00B14301">
        <w:rPr>
          <w:rFonts w:ascii="Times New Roman" w:hAnsi="Times New Roman" w:cs="Times New Roman"/>
          <w:sz w:val="28"/>
          <w:szCs w:val="28"/>
          <w:lang w:val="tt-RU"/>
        </w:rPr>
        <w:t xml:space="preserve">Берлекнең Милли Шурасы </w:t>
      </w:r>
      <w:r w:rsidR="00B5629E" w:rsidRPr="00B5629E">
        <w:rPr>
          <w:rFonts w:ascii="Times New Roman" w:hAnsi="Times New Roman" w:cs="Times New Roman"/>
          <w:sz w:val="28"/>
          <w:szCs w:val="28"/>
          <w:lang w:val="tt-RU"/>
        </w:rPr>
        <w:t xml:space="preserve"> </w:t>
      </w:r>
      <w:r w:rsidR="00B5629E">
        <w:rPr>
          <w:rFonts w:ascii="Times New Roman" w:hAnsi="Times New Roman" w:cs="Times New Roman"/>
          <w:color w:val="auto"/>
          <w:sz w:val="28"/>
          <w:szCs w:val="28"/>
          <w:lang w:val="tt-RU"/>
        </w:rPr>
        <w:t>п</w:t>
      </w:r>
      <w:r w:rsidR="00B5629E" w:rsidRPr="00933056">
        <w:rPr>
          <w:rFonts w:ascii="Times New Roman" w:hAnsi="Times New Roman" w:cs="Times New Roman"/>
          <w:color w:val="auto"/>
          <w:sz w:val="28"/>
          <w:szCs w:val="28"/>
          <w:lang w:val="tt-RU"/>
        </w:rPr>
        <w:t>резидиум</w:t>
      </w:r>
      <w:r w:rsidR="00B5629E">
        <w:rPr>
          <w:rFonts w:ascii="Times New Roman" w:hAnsi="Times New Roman" w:cs="Times New Roman"/>
          <w:color w:val="auto"/>
          <w:sz w:val="28"/>
          <w:szCs w:val="28"/>
          <w:lang w:val="tt-RU"/>
        </w:rPr>
        <w:t>ы</w:t>
      </w:r>
      <w:r w:rsidR="003333C9">
        <w:rPr>
          <w:rFonts w:ascii="Times New Roman" w:hAnsi="Times New Roman" w:cs="Times New Roman"/>
          <w:color w:val="auto"/>
          <w:sz w:val="28"/>
          <w:szCs w:val="28"/>
          <w:lang w:val="tt-RU"/>
        </w:rPr>
        <w:t>,</w:t>
      </w:r>
      <w:r w:rsidR="00B5629E">
        <w:rPr>
          <w:rFonts w:ascii="Times New Roman" w:hAnsi="Times New Roman" w:cs="Times New Roman"/>
          <w:color w:val="auto"/>
          <w:sz w:val="28"/>
          <w:szCs w:val="28"/>
          <w:lang w:val="tt-RU"/>
        </w:rPr>
        <w:t xml:space="preserve"> аның утырышларында әгъзаларының яртысыннан </w:t>
      </w:r>
      <w:r w:rsidR="003333C9">
        <w:rPr>
          <w:rFonts w:ascii="Times New Roman" w:hAnsi="Times New Roman" w:cs="Times New Roman"/>
          <w:color w:val="auto"/>
          <w:sz w:val="28"/>
          <w:szCs w:val="28"/>
          <w:lang w:val="tt-RU"/>
        </w:rPr>
        <w:t>күбрәге</w:t>
      </w:r>
      <w:r w:rsidR="00B5629E">
        <w:rPr>
          <w:rFonts w:ascii="Times New Roman" w:hAnsi="Times New Roman" w:cs="Times New Roman"/>
          <w:color w:val="auto"/>
          <w:sz w:val="28"/>
          <w:szCs w:val="28"/>
          <w:lang w:val="tt-RU"/>
        </w:rPr>
        <w:t xml:space="preserve"> катнашкан очракта, карарлар кабул итәргә  хокуклы санала. </w:t>
      </w:r>
      <w:r w:rsidR="00B14301">
        <w:rPr>
          <w:rFonts w:ascii="Times New Roman" w:hAnsi="Times New Roman" w:cs="Times New Roman"/>
          <w:sz w:val="28"/>
          <w:szCs w:val="28"/>
          <w:lang w:val="tt-RU"/>
        </w:rPr>
        <w:t xml:space="preserve">Берлекнең Милли Шурасы </w:t>
      </w:r>
      <w:r w:rsidR="00B5629E" w:rsidRPr="00B5629E">
        <w:rPr>
          <w:rFonts w:ascii="Times New Roman" w:hAnsi="Times New Roman" w:cs="Times New Roman"/>
          <w:sz w:val="28"/>
          <w:szCs w:val="28"/>
          <w:lang w:val="tt-RU"/>
        </w:rPr>
        <w:t xml:space="preserve"> </w:t>
      </w:r>
      <w:r w:rsidR="00B5629E">
        <w:rPr>
          <w:rFonts w:ascii="Times New Roman" w:hAnsi="Times New Roman" w:cs="Times New Roman"/>
          <w:color w:val="auto"/>
          <w:sz w:val="28"/>
          <w:szCs w:val="28"/>
          <w:lang w:val="tt-RU"/>
        </w:rPr>
        <w:t>п</w:t>
      </w:r>
      <w:proofErr w:type="spellStart"/>
      <w:r w:rsidR="00B5629E" w:rsidRPr="00B5629E">
        <w:rPr>
          <w:rFonts w:ascii="Times New Roman" w:hAnsi="Times New Roman" w:cs="Times New Roman"/>
          <w:color w:val="auto"/>
          <w:sz w:val="28"/>
          <w:szCs w:val="28"/>
        </w:rPr>
        <w:t>резидиум</w:t>
      </w:r>
      <w:proofErr w:type="spellEnd"/>
      <w:r w:rsidR="00B5629E">
        <w:rPr>
          <w:rFonts w:ascii="Times New Roman" w:hAnsi="Times New Roman" w:cs="Times New Roman"/>
          <w:color w:val="auto"/>
          <w:sz w:val="28"/>
          <w:szCs w:val="28"/>
          <w:lang w:val="tt-RU"/>
        </w:rPr>
        <w:t xml:space="preserve">ы карарлары тавышларның гади күпчелеге белән кабул ителә. </w:t>
      </w:r>
    </w:p>
    <w:p w:rsidR="0060589D" w:rsidRPr="006E55A8" w:rsidRDefault="00626AAD" w:rsidP="007012B2">
      <w:pPr>
        <w:pStyle w:val="a6"/>
        <w:shd w:val="clear" w:color="auto" w:fill="auto"/>
        <w:tabs>
          <w:tab w:val="left" w:pos="1255"/>
        </w:tabs>
        <w:spacing w:after="0" w:line="240" w:lineRule="auto"/>
        <w:ind w:right="-3" w:firstLine="709"/>
        <w:jc w:val="both"/>
        <w:rPr>
          <w:sz w:val="28"/>
          <w:szCs w:val="28"/>
        </w:rPr>
      </w:pPr>
      <w:r w:rsidRPr="007012B2">
        <w:rPr>
          <w:sz w:val="28"/>
          <w:szCs w:val="28"/>
        </w:rPr>
        <w:t>6</w:t>
      </w:r>
      <w:r w:rsidR="0060589D" w:rsidRPr="007012B2">
        <w:rPr>
          <w:sz w:val="28"/>
          <w:szCs w:val="28"/>
        </w:rPr>
        <w:t>.</w:t>
      </w:r>
      <w:r w:rsidR="004B2C8D">
        <w:rPr>
          <w:sz w:val="28"/>
          <w:szCs w:val="28"/>
        </w:rPr>
        <w:t>7</w:t>
      </w:r>
      <w:r w:rsidR="0060589D" w:rsidRPr="007012B2">
        <w:rPr>
          <w:sz w:val="28"/>
          <w:szCs w:val="28"/>
        </w:rPr>
        <w:t xml:space="preserve">. </w:t>
      </w:r>
      <w:r w:rsidR="00B14301">
        <w:rPr>
          <w:sz w:val="28"/>
          <w:szCs w:val="28"/>
          <w:lang w:val="tt-RU"/>
        </w:rPr>
        <w:t xml:space="preserve">Берлекнең Милли Шурасы </w:t>
      </w:r>
      <w:r w:rsidR="00B5629E" w:rsidRPr="00B5629E">
        <w:rPr>
          <w:sz w:val="28"/>
          <w:szCs w:val="28"/>
          <w:lang w:val="tt-RU"/>
        </w:rPr>
        <w:t xml:space="preserve"> </w:t>
      </w:r>
      <w:r w:rsidR="00B5629E">
        <w:rPr>
          <w:sz w:val="28"/>
          <w:szCs w:val="28"/>
          <w:lang w:val="tt-RU"/>
        </w:rPr>
        <w:t xml:space="preserve">Башкарма комитеты – Берлекнең башкарма органы. </w:t>
      </w:r>
    </w:p>
    <w:p w:rsidR="0060589D" w:rsidRPr="007012B2" w:rsidRDefault="00B14301" w:rsidP="007012B2">
      <w:pPr>
        <w:pStyle w:val="a6"/>
        <w:shd w:val="clear" w:color="auto" w:fill="auto"/>
        <w:tabs>
          <w:tab w:val="left" w:pos="1255"/>
        </w:tabs>
        <w:spacing w:after="0" w:line="240" w:lineRule="auto"/>
        <w:ind w:right="-3" w:firstLine="709"/>
        <w:jc w:val="both"/>
        <w:rPr>
          <w:sz w:val="28"/>
          <w:szCs w:val="28"/>
        </w:rPr>
      </w:pPr>
      <w:r>
        <w:rPr>
          <w:sz w:val="28"/>
          <w:szCs w:val="28"/>
          <w:lang w:val="tt-RU"/>
        </w:rPr>
        <w:t xml:space="preserve">Берлекнең Милли Шурасы </w:t>
      </w:r>
      <w:r w:rsidR="00B5629E" w:rsidRPr="00B5629E">
        <w:rPr>
          <w:sz w:val="28"/>
          <w:szCs w:val="28"/>
          <w:lang w:val="tt-RU"/>
        </w:rPr>
        <w:t xml:space="preserve"> </w:t>
      </w:r>
      <w:r w:rsidR="00B5629E">
        <w:rPr>
          <w:sz w:val="28"/>
          <w:szCs w:val="28"/>
          <w:lang w:val="tt-RU"/>
        </w:rPr>
        <w:t>Башкарма комитеты</w:t>
      </w:r>
      <w:r w:rsidR="009D572E" w:rsidRPr="007012B2">
        <w:rPr>
          <w:sz w:val="28"/>
          <w:szCs w:val="28"/>
        </w:rPr>
        <w:t>:</w:t>
      </w:r>
    </w:p>
    <w:p w:rsidR="008D1470" w:rsidRPr="00B5629E" w:rsidRDefault="008D1470" w:rsidP="007012B2">
      <w:pPr>
        <w:pStyle w:val="a6"/>
        <w:shd w:val="clear" w:color="auto" w:fill="auto"/>
        <w:tabs>
          <w:tab w:val="left" w:pos="1255"/>
        </w:tabs>
        <w:spacing w:after="0" w:line="240" w:lineRule="auto"/>
        <w:ind w:right="-3" w:firstLine="709"/>
        <w:jc w:val="both"/>
        <w:rPr>
          <w:sz w:val="28"/>
          <w:szCs w:val="28"/>
          <w:lang w:val="tt-RU"/>
        </w:rPr>
      </w:pPr>
      <w:r w:rsidRPr="007012B2">
        <w:rPr>
          <w:sz w:val="28"/>
          <w:szCs w:val="28"/>
        </w:rPr>
        <w:t xml:space="preserve">- </w:t>
      </w:r>
      <w:r w:rsidR="00B5629E">
        <w:rPr>
          <w:sz w:val="28"/>
          <w:szCs w:val="28"/>
          <w:lang w:val="tt-RU"/>
        </w:rPr>
        <w:t xml:space="preserve">Съезд, </w:t>
      </w:r>
      <w:r w:rsidR="00B14301">
        <w:rPr>
          <w:sz w:val="28"/>
          <w:szCs w:val="28"/>
          <w:lang w:val="tt-RU"/>
        </w:rPr>
        <w:t xml:space="preserve">Берлекнең Милли Шурасы </w:t>
      </w:r>
      <w:r w:rsidR="00B5629E" w:rsidRPr="00B5629E">
        <w:rPr>
          <w:sz w:val="28"/>
          <w:szCs w:val="28"/>
          <w:lang w:val="tt-RU"/>
        </w:rPr>
        <w:t xml:space="preserve"> </w:t>
      </w:r>
      <w:r w:rsidR="00B5629E">
        <w:rPr>
          <w:sz w:val="28"/>
          <w:szCs w:val="28"/>
          <w:lang w:val="tt-RU"/>
        </w:rPr>
        <w:t xml:space="preserve">утырышлары, </w:t>
      </w:r>
      <w:r w:rsidR="00B14301">
        <w:rPr>
          <w:sz w:val="28"/>
          <w:szCs w:val="28"/>
          <w:lang w:val="tt-RU"/>
        </w:rPr>
        <w:t xml:space="preserve">Берлекнең Милли Шурасы </w:t>
      </w:r>
      <w:r w:rsidR="00B5629E" w:rsidRPr="00B5629E">
        <w:rPr>
          <w:sz w:val="28"/>
          <w:szCs w:val="28"/>
          <w:lang w:val="tt-RU"/>
        </w:rPr>
        <w:t xml:space="preserve"> </w:t>
      </w:r>
      <w:r w:rsidR="00B5629E">
        <w:rPr>
          <w:sz w:val="28"/>
          <w:szCs w:val="28"/>
          <w:lang w:val="tt-RU"/>
        </w:rPr>
        <w:t>президиумы һә</w:t>
      </w:r>
      <w:proofErr w:type="gramStart"/>
      <w:r w:rsidR="00B5629E">
        <w:rPr>
          <w:sz w:val="28"/>
          <w:szCs w:val="28"/>
          <w:lang w:val="tt-RU"/>
        </w:rPr>
        <w:t>м</w:t>
      </w:r>
      <w:proofErr w:type="gramEnd"/>
      <w:r w:rsidR="00B5629E">
        <w:rPr>
          <w:sz w:val="28"/>
          <w:szCs w:val="28"/>
          <w:lang w:val="tt-RU"/>
        </w:rPr>
        <w:t xml:space="preserve"> Берлекнең программа документлары карарларын гамәлгә ашыру эшен оештыра;</w:t>
      </w:r>
    </w:p>
    <w:p w:rsidR="008D1470" w:rsidRPr="00B5629E" w:rsidRDefault="008D1470" w:rsidP="007012B2">
      <w:pPr>
        <w:pStyle w:val="a6"/>
        <w:shd w:val="clear" w:color="auto" w:fill="auto"/>
        <w:tabs>
          <w:tab w:val="left" w:pos="1255"/>
        </w:tabs>
        <w:spacing w:after="0" w:line="240" w:lineRule="auto"/>
        <w:ind w:right="-3" w:firstLine="709"/>
        <w:jc w:val="both"/>
        <w:rPr>
          <w:sz w:val="28"/>
          <w:szCs w:val="28"/>
          <w:lang w:val="tt-RU"/>
        </w:rPr>
      </w:pPr>
      <w:r w:rsidRPr="00B5629E">
        <w:rPr>
          <w:sz w:val="28"/>
          <w:szCs w:val="28"/>
          <w:lang w:val="tt-RU"/>
        </w:rPr>
        <w:t xml:space="preserve">- </w:t>
      </w:r>
      <w:r w:rsidR="00B5629E">
        <w:rPr>
          <w:sz w:val="28"/>
          <w:szCs w:val="28"/>
          <w:lang w:val="tt-RU"/>
        </w:rPr>
        <w:t>Берлекнең эш планын тормышка ашыра һәм хисаплылыкны алып баруны тәэмин итә</w:t>
      </w:r>
      <w:r w:rsidRPr="00B5629E">
        <w:rPr>
          <w:sz w:val="28"/>
          <w:szCs w:val="28"/>
          <w:lang w:val="tt-RU"/>
        </w:rPr>
        <w:t>;</w:t>
      </w:r>
    </w:p>
    <w:p w:rsidR="008D1470" w:rsidRPr="00D156FB" w:rsidRDefault="008D1470" w:rsidP="007012B2">
      <w:pPr>
        <w:pStyle w:val="a6"/>
        <w:shd w:val="clear" w:color="auto" w:fill="auto"/>
        <w:tabs>
          <w:tab w:val="left" w:pos="1255"/>
        </w:tabs>
        <w:spacing w:after="0" w:line="240" w:lineRule="auto"/>
        <w:ind w:right="-3" w:firstLine="709"/>
        <w:jc w:val="both"/>
        <w:rPr>
          <w:sz w:val="28"/>
          <w:szCs w:val="28"/>
          <w:lang w:val="tt-RU"/>
        </w:rPr>
      </w:pPr>
      <w:r w:rsidRPr="00D156FB">
        <w:rPr>
          <w:sz w:val="28"/>
          <w:szCs w:val="28"/>
          <w:lang w:val="tt-RU"/>
        </w:rPr>
        <w:t xml:space="preserve">- </w:t>
      </w:r>
      <w:r w:rsidR="00D156FB">
        <w:rPr>
          <w:sz w:val="28"/>
          <w:szCs w:val="28"/>
          <w:lang w:val="tt-RU"/>
        </w:rPr>
        <w:t xml:space="preserve">Берлек һәм </w:t>
      </w:r>
      <w:r w:rsidR="00B14301">
        <w:rPr>
          <w:sz w:val="28"/>
          <w:szCs w:val="28"/>
          <w:lang w:val="tt-RU"/>
        </w:rPr>
        <w:t xml:space="preserve">Берлекнең Милли Шурасы </w:t>
      </w:r>
      <w:r w:rsidR="00D156FB" w:rsidRPr="00B5629E">
        <w:rPr>
          <w:sz w:val="28"/>
          <w:szCs w:val="28"/>
          <w:lang w:val="tt-RU"/>
        </w:rPr>
        <w:t xml:space="preserve"> </w:t>
      </w:r>
      <w:r w:rsidR="00D156FB">
        <w:rPr>
          <w:sz w:val="28"/>
          <w:szCs w:val="28"/>
          <w:lang w:val="tt-RU"/>
        </w:rPr>
        <w:t>эшчәнлеген хокукый яктан һәм бухгалтерия ягыннан тәэмин итүне оештыра</w:t>
      </w:r>
      <w:r w:rsidRPr="00D156FB">
        <w:rPr>
          <w:sz w:val="28"/>
          <w:szCs w:val="28"/>
          <w:lang w:val="tt-RU"/>
        </w:rPr>
        <w:t xml:space="preserve">; </w:t>
      </w:r>
    </w:p>
    <w:p w:rsidR="007857B1" w:rsidRPr="00B14301" w:rsidRDefault="007857B1" w:rsidP="007012B2">
      <w:pPr>
        <w:pStyle w:val="a6"/>
        <w:spacing w:after="0" w:line="240" w:lineRule="auto"/>
        <w:ind w:right="-6" w:firstLine="709"/>
        <w:jc w:val="both"/>
        <w:rPr>
          <w:sz w:val="28"/>
          <w:szCs w:val="28"/>
          <w:lang w:val="tt-RU"/>
        </w:rPr>
      </w:pPr>
      <w:r w:rsidRPr="00B14301">
        <w:rPr>
          <w:sz w:val="28"/>
          <w:szCs w:val="28"/>
          <w:lang w:val="tt-RU"/>
        </w:rPr>
        <w:t xml:space="preserve">- </w:t>
      </w:r>
      <w:r w:rsidR="00B14301">
        <w:rPr>
          <w:sz w:val="28"/>
          <w:szCs w:val="28"/>
          <w:lang w:val="tt-RU"/>
        </w:rPr>
        <w:t xml:space="preserve">Берлекнең Милли Шурасы </w:t>
      </w:r>
      <w:r w:rsidR="00B00702" w:rsidRPr="00B5629E">
        <w:rPr>
          <w:sz w:val="28"/>
          <w:szCs w:val="28"/>
          <w:lang w:val="tt-RU"/>
        </w:rPr>
        <w:t xml:space="preserve"> </w:t>
      </w:r>
      <w:r w:rsidR="00B00702">
        <w:rPr>
          <w:sz w:val="28"/>
          <w:szCs w:val="28"/>
          <w:lang w:val="tt-RU"/>
        </w:rPr>
        <w:t>утырышларын әзерләүне тормышка ашыра</w:t>
      </w:r>
      <w:r w:rsidRPr="00B14301">
        <w:rPr>
          <w:sz w:val="28"/>
          <w:szCs w:val="28"/>
          <w:lang w:val="tt-RU"/>
        </w:rPr>
        <w:t>;</w:t>
      </w:r>
    </w:p>
    <w:p w:rsidR="007857B1" w:rsidRPr="00933056" w:rsidRDefault="007857B1" w:rsidP="007012B2">
      <w:pPr>
        <w:pStyle w:val="a6"/>
        <w:spacing w:after="0" w:line="240" w:lineRule="auto"/>
        <w:ind w:right="-6" w:firstLine="709"/>
        <w:jc w:val="both"/>
        <w:rPr>
          <w:sz w:val="28"/>
          <w:szCs w:val="28"/>
          <w:lang w:val="tt-RU"/>
        </w:rPr>
      </w:pPr>
      <w:r w:rsidRPr="00933056">
        <w:rPr>
          <w:sz w:val="28"/>
          <w:szCs w:val="28"/>
          <w:lang w:val="tt-RU"/>
        </w:rPr>
        <w:t xml:space="preserve">- </w:t>
      </w:r>
      <w:r w:rsidR="00B00702">
        <w:rPr>
          <w:sz w:val="28"/>
          <w:szCs w:val="28"/>
          <w:lang w:val="tt-RU"/>
        </w:rPr>
        <w:t>оешмалар – Берлек әгъзаларына оештыру һәм методик ярдәмне гамәлгә ашыра</w:t>
      </w:r>
      <w:r w:rsidRPr="00933056">
        <w:rPr>
          <w:sz w:val="28"/>
          <w:szCs w:val="28"/>
          <w:lang w:val="tt-RU"/>
        </w:rPr>
        <w:t>;</w:t>
      </w:r>
    </w:p>
    <w:p w:rsidR="007857B1" w:rsidRPr="00933056" w:rsidRDefault="007857B1" w:rsidP="007012B2">
      <w:pPr>
        <w:pStyle w:val="a6"/>
        <w:spacing w:after="0" w:line="240" w:lineRule="auto"/>
        <w:ind w:right="-6" w:firstLine="709"/>
        <w:jc w:val="both"/>
        <w:rPr>
          <w:sz w:val="28"/>
          <w:szCs w:val="28"/>
          <w:lang w:val="tt-RU"/>
        </w:rPr>
      </w:pPr>
      <w:r w:rsidRPr="00933056">
        <w:rPr>
          <w:sz w:val="28"/>
          <w:szCs w:val="28"/>
          <w:lang w:val="tt-RU"/>
        </w:rPr>
        <w:t xml:space="preserve">- </w:t>
      </w:r>
      <w:r w:rsidR="00B00702">
        <w:rPr>
          <w:sz w:val="28"/>
          <w:szCs w:val="28"/>
          <w:lang w:val="tt-RU"/>
        </w:rPr>
        <w:t xml:space="preserve">Берлек әгъзалары </w:t>
      </w:r>
      <w:r w:rsidRPr="00933056">
        <w:rPr>
          <w:sz w:val="28"/>
          <w:szCs w:val="28"/>
          <w:lang w:val="tt-RU"/>
        </w:rPr>
        <w:t>(</w:t>
      </w:r>
      <w:r w:rsidR="009F19FA">
        <w:rPr>
          <w:sz w:val="28"/>
          <w:szCs w:val="28"/>
          <w:lang w:val="tt-RU"/>
        </w:rPr>
        <w:t>иҗтимагый берләшмәләр</w:t>
      </w:r>
      <w:r w:rsidRPr="00933056">
        <w:rPr>
          <w:sz w:val="28"/>
          <w:szCs w:val="28"/>
          <w:lang w:val="tt-RU"/>
        </w:rPr>
        <w:t xml:space="preserve">, </w:t>
      </w:r>
      <w:r w:rsidR="009F19FA">
        <w:rPr>
          <w:sz w:val="28"/>
          <w:szCs w:val="28"/>
          <w:lang w:val="tt-RU"/>
        </w:rPr>
        <w:t>милли-мәдәни мохтариятләр</w:t>
      </w:r>
      <w:r w:rsidRPr="00933056">
        <w:rPr>
          <w:sz w:val="28"/>
          <w:szCs w:val="28"/>
          <w:lang w:val="tt-RU"/>
        </w:rPr>
        <w:t xml:space="preserve">, </w:t>
      </w:r>
      <w:r w:rsidR="009F19FA">
        <w:rPr>
          <w:sz w:val="28"/>
          <w:szCs w:val="28"/>
          <w:lang w:val="tt-RU"/>
        </w:rPr>
        <w:t>иҗтимагый оешмалар</w:t>
      </w:r>
      <w:r w:rsidRPr="00933056">
        <w:rPr>
          <w:sz w:val="28"/>
          <w:szCs w:val="28"/>
          <w:lang w:val="tt-RU"/>
        </w:rPr>
        <w:t xml:space="preserve">) </w:t>
      </w:r>
      <w:r w:rsidR="009F19FA">
        <w:rPr>
          <w:sz w:val="28"/>
          <w:szCs w:val="28"/>
          <w:lang w:val="tt-RU"/>
        </w:rPr>
        <w:t>реестрын</w:t>
      </w:r>
      <w:r w:rsidR="009F19FA" w:rsidRPr="00933056">
        <w:rPr>
          <w:sz w:val="28"/>
          <w:szCs w:val="28"/>
          <w:lang w:val="tt-RU"/>
        </w:rPr>
        <w:t xml:space="preserve"> </w:t>
      </w:r>
      <w:r w:rsidR="009F19FA">
        <w:rPr>
          <w:sz w:val="28"/>
          <w:szCs w:val="28"/>
          <w:lang w:val="tt-RU"/>
        </w:rPr>
        <w:t>алып бара</w:t>
      </w:r>
      <w:r w:rsidRPr="00933056">
        <w:rPr>
          <w:sz w:val="28"/>
          <w:szCs w:val="28"/>
          <w:lang w:val="tt-RU"/>
        </w:rPr>
        <w:t>;</w:t>
      </w:r>
    </w:p>
    <w:p w:rsidR="006E3E3F" w:rsidRPr="00D975C4" w:rsidRDefault="007857B1" w:rsidP="006E3E3F">
      <w:pPr>
        <w:pStyle w:val="a6"/>
        <w:shd w:val="clear" w:color="auto" w:fill="auto"/>
        <w:tabs>
          <w:tab w:val="left" w:pos="1117"/>
        </w:tabs>
        <w:spacing w:after="0" w:line="240" w:lineRule="auto"/>
        <w:ind w:right="-3" w:firstLine="709"/>
        <w:jc w:val="both"/>
        <w:rPr>
          <w:sz w:val="28"/>
          <w:szCs w:val="28"/>
          <w:lang w:val="tt-RU"/>
        </w:rPr>
      </w:pPr>
      <w:r w:rsidRPr="00933056">
        <w:rPr>
          <w:sz w:val="28"/>
          <w:szCs w:val="28"/>
          <w:lang w:val="tt-RU"/>
        </w:rPr>
        <w:t xml:space="preserve">- </w:t>
      </w:r>
      <w:r w:rsidR="006E3E3F">
        <w:rPr>
          <w:sz w:val="28"/>
          <w:szCs w:val="28"/>
          <w:lang w:val="tt-RU"/>
        </w:rPr>
        <w:t>ел саен Берлекнең дәүләт теркәве органнарына даими гамәлдә булган җитәкчелек итү органы урнашкан урыны, аның атамасы һәм Берлек җитәкчеләре турында мәгълүматны күрсәтеп, Юридик затларның бердә</w:t>
      </w:r>
      <w:r w:rsidR="00DD3584">
        <w:rPr>
          <w:sz w:val="28"/>
          <w:szCs w:val="28"/>
          <w:lang w:val="tt-RU"/>
        </w:rPr>
        <w:t>м</w:t>
      </w:r>
      <w:r w:rsidR="006E3E3F">
        <w:rPr>
          <w:sz w:val="28"/>
          <w:szCs w:val="28"/>
          <w:lang w:val="tt-RU"/>
        </w:rPr>
        <w:t xml:space="preserve"> дәүләт реестрына кертелә торган белешмәләр күләмендә үзенең эшчәнлеген дәвам итүе турында мәгълүмат бирә</w:t>
      </w:r>
      <w:r w:rsidR="006E3E3F" w:rsidRPr="00D975C4">
        <w:rPr>
          <w:sz w:val="28"/>
          <w:szCs w:val="28"/>
          <w:lang w:val="tt-RU"/>
        </w:rPr>
        <w:t>;</w:t>
      </w:r>
    </w:p>
    <w:p w:rsidR="00B23D0C" w:rsidRPr="00A0155F" w:rsidRDefault="00747B72" w:rsidP="007012B2">
      <w:pPr>
        <w:pStyle w:val="a6"/>
        <w:shd w:val="clear" w:color="auto" w:fill="auto"/>
        <w:spacing w:after="0" w:line="240" w:lineRule="auto"/>
        <w:ind w:right="-6" w:firstLine="709"/>
        <w:jc w:val="both"/>
        <w:rPr>
          <w:sz w:val="28"/>
          <w:szCs w:val="28"/>
          <w:lang w:val="tt-RU"/>
        </w:rPr>
      </w:pPr>
      <w:r w:rsidRPr="00A0155F">
        <w:rPr>
          <w:sz w:val="28"/>
          <w:szCs w:val="28"/>
          <w:lang w:val="tt-RU"/>
        </w:rPr>
        <w:t>-</w:t>
      </w:r>
      <w:r w:rsidR="0060589D" w:rsidRPr="00A0155F">
        <w:rPr>
          <w:sz w:val="28"/>
          <w:szCs w:val="28"/>
          <w:lang w:val="tt-RU"/>
        </w:rPr>
        <w:t xml:space="preserve"> </w:t>
      </w:r>
      <w:r w:rsidR="00B14301">
        <w:rPr>
          <w:sz w:val="28"/>
          <w:szCs w:val="28"/>
          <w:lang w:val="tt-RU"/>
        </w:rPr>
        <w:t xml:space="preserve">Берлекнең Милли Шурасы </w:t>
      </w:r>
      <w:r w:rsidR="00A0155F">
        <w:rPr>
          <w:sz w:val="28"/>
          <w:szCs w:val="28"/>
          <w:lang w:val="tt-RU"/>
        </w:rPr>
        <w:t xml:space="preserve"> Башкарма комитетының эчке эшчәнлеген җайга салучы документларны эшли һәм раслый;</w:t>
      </w:r>
    </w:p>
    <w:p w:rsidR="00747B72" w:rsidRPr="00A0155F" w:rsidRDefault="00747B72" w:rsidP="007012B2">
      <w:pPr>
        <w:pStyle w:val="a6"/>
        <w:shd w:val="clear" w:color="auto" w:fill="auto"/>
        <w:spacing w:after="0" w:line="240" w:lineRule="auto"/>
        <w:ind w:right="-6" w:firstLine="709"/>
        <w:jc w:val="both"/>
        <w:rPr>
          <w:sz w:val="28"/>
          <w:szCs w:val="28"/>
          <w:lang w:val="tt-RU"/>
        </w:rPr>
      </w:pPr>
      <w:r w:rsidRPr="00A0155F">
        <w:rPr>
          <w:sz w:val="28"/>
          <w:szCs w:val="28"/>
          <w:lang w:val="tt-RU"/>
        </w:rPr>
        <w:t>-</w:t>
      </w:r>
      <w:r w:rsidR="00CB50CC" w:rsidRPr="00A0155F">
        <w:rPr>
          <w:sz w:val="28"/>
          <w:szCs w:val="28"/>
          <w:lang w:val="tt-RU"/>
        </w:rPr>
        <w:t xml:space="preserve"> </w:t>
      </w:r>
      <w:r w:rsidR="00A0155F">
        <w:rPr>
          <w:sz w:val="28"/>
          <w:szCs w:val="28"/>
          <w:lang w:val="tt-RU"/>
        </w:rPr>
        <w:t>Берлекнең еллык хисабын һәм еллык бухгалтерия балансын әзерли</w:t>
      </w:r>
      <w:r w:rsidR="00CB50CC" w:rsidRPr="00A0155F">
        <w:rPr>
          <w:sz w:val="28"/>
          <w:szCs w:val="28"/>
          <w:lang w:val="tt-RU"/>
        </w:rPr>
        <w:t>;</w:t>
      </w:r>
    </w:p>
    <w:p w:rsidR="00CB50CC" w:rsidRPr="00A0155F" w:rsidRDefault="00747B72" w:rsidP="007012B2">
      <w:pPr>
        <w:pStyle w:val="a6"/>
        <w:shd w:val="clear" w:color="auto" w:fill="auto"/>
        <w:spacing w:after="0" w:line="240" w:lineRule="auto"/>
        <w:ind w:right="-6" w:firstLine="709"/>
        <w:jc w:val="both"/>
        <w:rPr>
          <w:sz w:val="28"/>
          <w:szCs w:val="28"/>
          <w:lang w:val="tt-RU"/>
        </w:rPr>
      </w:pPr>
      <w:r w:rsidRPr="00A0155F">
        <w:rPr>
          <w:sz w:val="28"/>
          <w:szCs w:val="28"/>
          <w:lang w:val="tt-RU"/>
        </w:rPr>
        <w:t>-</w:t>
      </w:r>
      <w:r w:rsidR="00CB50CC" w:rsidRPr="00A0155F">
        <w:rPr>
          <w:sz w:val="28"/>
          <w:szCs w:val="28"/>
          <w:lang w:val="tt-RU"/>
        </w:rPr>
        <w:t xml:space="preserve"> </w:t>
      </w:r>
      <w:r w:rsidR="00A0155F">
        <w:rPr>
          <w:sz w:val="28"/>
          <w:szCs w:val="28"/>
          <w:lang w:val="tt-RU"/>
        </w:rPr>
        <w:t>Берлекнең финанс планын әзерли һәм аны үзгәртү буенча тәкъдимнәр кертә;</w:t>
      </w:r>
    </w:p>
    <w:p w:rsidR="00CB50CC" w:rsidRPr="00A0155F" w:rsidRDefault="00747B72" w:rsidP="007012B2">
      <w:pPr>
        <w:pStyle w:val="a6"/>
        <w:shd w:val="clear" w:color="auto" w:fill="auto"/>
        <w:spacing w:after="0" w:line="240" w:lineRule="auto"/>
        <w:ind w:right="-6" w:firstLine="709"/>
        <w:jc w:val="both"/>
        <w:rPr>
          <w:sz w:val="28"/>
          <w:szCs w:val="28"/>
          <w:lang w:val="tt-RU"/>
        </w:rPr>
      </w:pPr>
      <w:r w:rsidRPr="00A0155F">
        <w:rPr>
          <w:sz w:val="28"/>
          <w:szCs w:val="28"/>
          <w:lang w:val="tt-RU"/>
        </w:rPr>
        <w:t>-</w:t>
      </w:r>
      <w:r w:rsidR="00CB50CC" w:rsidRPr="00A0155F">
        <w:rPr>
          <w:sz w:val="28"/>
          <w:szCs w:val="28"/>
          <w:lang w:val="tt-RU"/>
        </w:rPr>
        <w:t xml:space="preserve"> </w:t>
      </w:r>
      <w:r w:rsidR="00A0155F">
        <w:rPr>
          <w:sz w:val="28"/>
          <w:szCs w:val="28"/>
          <w:lang w:val="tt-RU"/>
        </w:rPr>
        <w:t>Берлекнең башка оешмаларда катнашуы буенча тәкъдимнәр әзерли.</w:t>
      </w:r>
    </w:p>
    <w:p w:rsidR="00A0155F" w:rsidRDefault="00B14301" w:rsidP="007012B2">
      <w:pPr>
        <w:pStyle w:val="a6"/>
        <w:spacing w:after="0" w:line="240" w:lineRule="auto"/>
        <w:ind w:right="-6" w:firstLine="709"/>
        <w:jc w:val="both"/>
        <w:rPr>
          <w:sz w:val="28"/>
          <w:szCs w:val="28"/>
          <w:lang w:val="tt-RU"/>
        </w:rPr>
      </w:pPr>
      <w:r>
        <w:rPr>
          <w:sz w:val="28"/>
          <w:szCs w:val="28"/>
          <w:lang w:val="tt-RU"/>
        </w:rPr>
        <w:t xml:space="preserve">Берлекнең Милли Шурасы </w:t>
      </w:r>
      <w:r w:rsidR="00A0155F" w:rsidRPr="00B5629E">
        <w:rPr>
          <w:sz w:val="28"/>
          <w:szCs w:val="28"/>
          <w:lang w:val="tt-RU"/>
        </w:rPr>
        <w:t xml:space="preserve"> </w:t>
      </w:r>
      <w:r w:rsidR="00A0155F">
        <w:rPr>
          <w:sz w:val="28"/>
          <w:szCs w:val="28"/>
          <w:lang w:val="tt-RU"/>
        </w:rPr>
        <w:t xml:space="preserve">Башкарма комитеты белән </w:t>
      </w:r>
      <w:r>
        <w:rPr>
          <w:sz w:val="28"/>
          <w:szCs w:val="28"/>
          <w:lang w:val="tt-RU"/>
        </w:rPr>
        <w:t xml:space="preserve">Берлекнең Милли Шурасы </w:t>
      </w:r>
      <w:r w:rsidR="00A0155F">
        <w:rPr>
          <w:sz w:val="28"/>
          <w:szCs w:val="28"/>
          <w:lang w:val="tt-RU"/>
        </w:rPr>
        <w:t xml:space="preserve"> рәисе тарафыннан вазыйфага билгеләп куелучы </w:t>
      </w:r>
      <w:r>
        <w:rPr>
          <w:sz w:val="28"/>
          <w:szCs w:val="28"/>
          <w:lang w:val="tt-RU"/>
        </w:rPr>
        <w:t xml:space="preserve">Берлекнең Милли Шурасы </w:t>
      </w:r>
      <w:r w:rsidR="00A0155F">
        <w:rPr>
          <w:sz w:val="28"/>
          <w:szCs w:val="28"/>
          <w:lang w:val="tt-RU"/>
        </w:rPr>
        <w:t xml:space="preserve"> Башкарма комитеты җитәкчесе җитәкчелек итә. </w:t>
      </w:r>
    </w:p>
    <w:p w:rsidR="00A0155F" w:rsidRDefault="00B14301" w:rsidP="007012B2">
      <w:pPr>
        <w:pStyle w:val="a6"/>
        <w:shd w:val="clear" w:color="auto" w:fill="auto"/>
        <w:spacing w:after="0" w:line="240" w:lineRule="auto"/>
        <w:ind w:right="-6" w:firstLine="709"/>
        <w:jc w:val="both"/>
        <w:rPr>
          <w:sz w:val="28"/>
          <w:szCs w:val="28"/>
          <w:lang w:val="tt-RU"/>
        </w:rPr>
      </w:pPr>
      <w:r>
        <w:rPr>
          <w:sz w:val="28"/>
          <w:szCs w:val="28"/>
          <w:lang w:val="tt-RU"/>
        </w:rPr>
        <w:t xml:space="preserve">Берлекнең Милли Шурасы </w:t>
      </w:r>
      <w:r w:rsidR="00A0155F">
        <w:rPr>
          <w:sz w:val="28"/>
          <w:szCs w:val="28"/>
          <w:lang w:val="tt-RU"/>
        </w:rPr>
        <w:t xml:space="preserve"> Башкарма комитеты җитәкчесе булмаганда</w:t>
      </w:r>
      <w:r w:rsidR="00AD713C">
        <w:rPr>
          <w:sz w:val="28"/>
          <w:szCs w:val="28"/>
          <w:lang w:val="tt-RU"/>
        </w:rPr>
        <w:t>,</w:t>
      </w:r>
      <w:r w:rsidR="00A0155F">
        <w:rPr>
          <w:sz w:val="28"/>
          <w:szCs w:val="28"/>
          <w:lang w:val="tt-RU"/>
        </w:rPr>
        <w:t xml:space="preserve"> аның функцияләре </w:t>
      </w:r>
      <w:r>
        <w:rPr>
          <w:sz w:val="28"/>
          <w:szCs w:val="28"/>
          <w:lang w:val="tt-RU"/>
        </w:rPr>
        <w:t xml:space="preserve">Берлекнең Милли Шурасы </w:t>
      </w:r>
      <w:r w:rsidR="00A0155F">
        <w:rPr>
          <w:sz w:val="28"/>
          <w:szCs w:val="28"/>
          <w:lang w:val="tt-RU"/>
        </w:rPr>
        <w:t xml:space="preserve"> Башкарма комитеты җитәкчесенең урынбасарларының берсенә йөкләнә. </w:t>
      </w:r>
    </w:p>
    <w:p w:rsidR="00A0155F" w:rsidRDefault="00B14301" w:rsidP="007012B2">
      <w:pPr>
        <w:pStyle w:val="a6"/>
        <w:shd w:val="clear" w:color="auto" w:fill="auto"/>
        <w:tabs>
          <w:tab w:val="left" w:pos="1236"/>
        </w:tabs>
        <w:spacing w:after="0" w:line="240" w:lineRule="auto"/>
        <w:ind w:right="-3" w:firstLine="709"/>
        <w:jc w:val="both"/>
        <w:rPr>
          <w:sz w:val="28"/>
          <w:szCs w:val="28"/>
          <w:lang w:val="tt-RU"/>
        </w:rPr>
      </w:pPr>
      <w:r>
        <w:rPr>
          <w:sz w:val="28"/>
          <w:szCs w:val="28"/>
          <w:lang w:val="tt-RU"/>
        </w:rPr>
        <w:t xml:space="preserve">Берлекнең Милли Шурасы </w:t>
      </w:r>
      <w:r w:rsidR="00A0155F">
        <w:rPr>
          <w:sz w:val="28"/>
          <w:szCs w:val="28"/>
          <w:lang w:val="tt-RU"/>
        </w:rPr>
        <w:t xml:space="preserve"> Башкарма комитеты структурасының эшчәнлек алып бару тәртибе  әлеге Берлек Уставы, </w:t>
      </w:r>
      <w:r>
        <w:rPr>
          <w:sz w:val="28"/>
          <w:szCs w:val="28"/>
          <w:lang w:val="tt-RU"/>
        </w:rPr>
        <w:t xml:space="preserve">Берлекнең Милли Шурасы </w:t>
      </w:r>
      <w:r w:rsidR="00A0155F">
        <w:rPr>
          <w:sz w:val="28"/>
          <w:szCs w:val="28"/>
          <w:lang w:val="tt-RU"/>
        </w:rPr>
        <w:t xml:space="preserve"> һәм аның рәисенең махсус нигезләмәләре һәм карарлары белән билгеләнә. </w:t>
      </w:r>
    </w:p>
    <w:p w:rsidR="0060589D" w:rsidRPr="006E55A8" w:rsidRDefault="00626AAD" w:rsidP="007012B2">
      <w:pPr>
        <w:pStyle w:val="a6"/>
        <w:shd w:val="clear" w:color="auto" w:fill="auto"/>
        <w:tabs>
          <w:tab w:val="left" w:pos="1236"/>
        </w:tabs>
        <w:spacing w:after="0" w:line="240" w:lineRule="auto"/>
        <w:ind w:right="-3" w:firstLine="709"/>
        <w:jc w:val="both"/>
        <w:rPr>
          <w:sz w:val="28"/>
          <w:szCs w:val="28"/>
        </w:rPr>
      </w:pPr>
      <w:r w:rsidRPr="007012B2">
        <w:rPr>
          <w:sz w:val="28"/>
          <w:szCs w:val="28"/>
        </w:rPr>
        <w:t>6</w:t>
      </w:r>
      <w:r w:rsidR="00B23D0C" w:rsidRPr="007012B2">
        <w:rPr>
          <w:sz w:val="28"/>
          <w:szCs w:val="28"/>
        </w:rPr>
        <w:t>.</w:t>
      </w:r>
      <w:r w:rsidR="004B2C8D">
        <w:rPr>
          <w:sz w:val="28"/>
          <w:szCs w:val="28"/>
        </w:rPr>
        <w:t>8</w:t>
      </w:r>
      <w:r w:rsidR="0060589D" w:rsidRPr="007012B2">
        <w:rPr>
          <w:sz w:val="28"/>
          <w:szCs w:val="28"/>
        </w:rPr>
        <w:t>.</w:t>
      </w:r>
      <w:r w:rsidR="0060589D" w:rsidRPr="006E55A8">
        <w:rPr>
          <w:sz w:val="28"/>
          <w:szCs w:val="28"/>
        </w:rPr>
        <w:t xml:space="preserve"> </w:t>
      </w:r>
      <w:r w:rsidR="00B14301">
        <w:rPr>
          <w:sz w:val="28"/>
          <w:szCs w:val="28"/>
          <w:lang w:val="tt-RU"/>
        </w:rPr>
        <w:t xml:space="preserve">Берлекнең Милли Шурасы </w:t>
      </w:r>
      <w:r w:rsidR="00A0155F">
        <w:rPr>
          <w:sz w:val="28"/>
          <w:szCs w:val="28"/>
          <w:lang w:val="tt-RU"/>
        </w:rPr>
        <w:t xml:space="preserve"> Башкарма комитеты җитәкчесе</w:t>
      </w:r>
      <w:r w:rsidR="0060589D" w:rsidRPr="006E55A8">
        <w:rPr>
          <w:sz w:val="28"/>
          <w:szCs w:val="28"/>
        </w:rPr>
        <w:t>.</w:t>
      </w:r>
    </w:p>
    <w:p w:rsidR="0060589D" w:rsidRPr="007012B2" w:rsidRDefault="00B14301" w:rsidP="007012B2">
      <w:pPr>
        <w:pStyle w:val="a6"/>
        <w:shd w:val="clear" w:color="auto" w:fill="auto"/>
        <w:tabs>
          <w:tab w:val="left" w:pos="1236"/>
        </w:tabs>
        <w:spacing w:after="0" w:line="240" w:lineRule="auto"/>
        <w:ind w:right="-3" w:firstLine="709"/>
        <w:jc w:val="both"/>
        <w:rPr>
          <w:sz w:val="28"/>
          <w:szCs w:val="28"/>
        </w:rPr>
      </w:pPr>
      <w:r>
        <w:rPr>
          <w:sz w:val="28"/>
          <w:szCs w:val="28"/>
          <w:lang w:val="tt-RU"/>
        </w:rPr>
        <w:t xml:space="preserve">Берлекнең Милли Шурасы </w:t>
      </w:r>
      <w:r w:rsidR="00A0155F">
        <w:rPr>
          <w:sz w:val="28"/>
          <w:szCs w:val="28"/>
          <w:lang w:val="tt-RU"/>
        </w:rPr>
        <w:t xml:space="preserve"> Башкарма комитеты җитәкчесе итеп Россия Федерациясе гражданы сайланырга мөмкин</w:t>
      </w:r>
      <w:r w:rsidR="009073C1">
        <w:rPr>
          <w:sz w:val="28"/>
          <w:szCs w:val="28"/>
        </w:rPr>
        <w:t>.</w:t>
      </w:r>
    </w:p>
    <w:p w:rsidR="00747B72" w:rsidRPr="007012B2" w:rsidRDefault="00B14301" w:rsidP="007012B2">
      <w:pPr>
        <w:pStyle w:val="a6"/>
        <w:shd w:val="clear" w:color="auto" w:fill="auto"/>
        <w:tabs>
          <w:tab w:val="left" w:pos="1236"/>
        </w:tabs>
        <w:spacing w:after="0" w:line="240" w:lineRule="auto"/>
        <w:ind w:right="-3" w:firstLine="709"/>
        <w:jc w:val="both"/>
        <w:rPr>
          <w:sz w:val="28"/>
          <w:szCs w:val="28"/>
        </w:rPr>
      </w:pPr>
      <w:r>
        <w:rPr>
          <w:sz w:val="28"/>
          <w:szCs w:val="28"/>
          <w:lang w:val="tt-RU"/>
        </w:rPr>
        <w:t xml:space="preserve">Берлекнең Милли Шурасы </w:t>
      </w:r>
      <w:r w:rsidR="00A0155F">
        <w:rPr>
          <w:sz w:val="28"/>
          <w:szCs w:val="28"/>
          <w:lang w:val="tt-RU"/>
        </w:rPr>
        <w:t xml:space="preserve"> Башкарма комитеты җитәкчесе</w:t>
      </w:r>
      <w:r w:rsidR="00747B72" w:rsidRPr="007012B2">
        <w:rPr>
          <w:sz w:val="28"/>
          <w:szCs w:val="28"/>
        </w:rPr>
        <w:t>:</w:t>
      </w:r>
    </w:p>
    <w:p w:rsidR="008D03C4" w:rsidRPr="007012B2" w:rsidRDefault="008D03C4" w:rsidP="007012B2">
      <w:pPr>
        <w:pStyle w:val="a6"/>
        <w:shd w:val="clear" w:color="auto" w:fill="auto"/>
        <w:tabs>
          <w:tab w:val="left" w:pos="1236"/>
        </w:tabs>
        <w:spacing w:after="0" w:line="240" w:lineRule="auto"/>
        <w:ind w:right="-3" w:firstLine="709"/>
        <w:jc w:val="both"/>
        <w:rPr>
          <w:sz w:val="28"/>
          <w:szCs w:val="28"/>
        </w:rPr>
      </w:pPr>
      <w:r w:rsidRPr="007012B2">
        <w:rPr>
          <w:sz w:val="28"/>
          <w:szCs w:val="28"/>
        </w:rPr>
        <w:t xml:space="preserve">- </w:t>
      </w:r>
      <w:r w:rsidR="00B14301">
        <w:rPr>
          <w:sz w:val="28"/>
          <w:szCs w:val="28"/>
          <w:lang w:val="tt-RU"/>
        </w:rPr>
        <w:t xml:space="preserve">Берлекнең Милли Шурасы </w:t>
      </w:r>
      <w:r w:rsidR="00A0155F">
        <w:rPr>
          <w:sz w:val="28"/>
          <w:szCs w:val="28"/>
          <w:lang w:val="tt-RU"/>
        </w:rPr>
        <w:t xml:space="preserve"> </w:t>
      </w:r>
      <w:proofErr w:type="gramStart"/>
      <w:r w:rsidR="00A0155F">
        <w:rPr>
          <w:sz w:val="28"/>
          <w:szCs w:val="28"/>
          <w:lang w:val="tt-RU"/>
        </w:rPr>
        <w:t>р</w:t>
      </w:r>
      <w:proofErr w:type="gramEnd"/>
      <w:r w:rsidR="00A0155F">
        <w:rPr>
          <w:sz w:val="28"/>
          <w:szCs w:val="28"/>
          <w:lang w:val="tt-RU"/>
        </w:rPr>
        <w:t>әисе тарафыннан үз вәкаләтләре чорына билгеләп куела</w:t>
      </w:r>
      <w:r w:rsidRPr="007012B2">
        <w:rPr>
          <w:sz w:val="28"/>
          <w:szCs w:val="28"/>
        </w:rPr>
        <w:t>;</w:t>
      </w:r>
    </w:p>
    <w:p w:rsidR="008D03C4" w:rsidRPr="007012B2" w:rsidRDefault="008D03C4" w:rsidP="007012B2">
      <w:pPr>
        <w:pStyle w:val="a6"/>
        <w:shd w:val="clear" w:color="auto" w:fill="auto"/>
        <w:tabs>
          <w:tab w:val="left" w:pos="1236"/>
        </w:tabs>
        <w:spacing w:after="0" w:line="240" w:lineRule="auto"/>
        <w:ind w:right="-3" w:firstLine="709"/>
        <w:jc w:val="both"/>
        <w:rPr>
          <w:sz w:val="28"/>
          <w:szCs w:val="28"/>
        </w:rPr>
      </w:pPr>
      <w:r w:rsidRPr="007012B2">
        <w:rPr>
          <w:sz w:val="28"/>
          <w:szCs w:val="28"/>
        </w:rPr>
        <w:t xml:space="preserve">- </w:t>
      </w:r>
      <w:r w:rsidR="00A0155F">
        <w:rPr>
          <w:sz w:val="28"/>
          <w:szCs w:val="28"/>
          <w:lang w:val="tt-RU"/>
        </w:rPr>
        <w:t xml:space="preserve">үз вәкаләтләре нигезендә </w:t>
      </w:r>
      <w:r w:rsidR="00B14301">
        <w:rPr>
          <w:sz w:val="28"/>
          <w:szCs w:val="28"/>
          <w:lang w:val="tt-RU"/>
        </w:rPr>
        <w:t xml:space="preserve">Берлекнең Милли Шурасы </w:t>
      </w:r>
      <w:r w:rsidR="00A0155F">
        <w:rPr>
          <w:sz w:val="28"/>
          <w:szCs w:val="28"/>
          <w:lang w:val="tt-RU"/>
        </w:rPr>
        <w:t xml:space="preserve"> Башкарма комитеты эшен оештыра</w:t>
      </w:r>
      <w:r w:rsidRPr="007012B2">
        <w:rPr>
          <w:sz w:val="28"/>
          <w:szCs w:val="28"/>
        </w:rPr>
        <w:t>;</w:t>
      </w:r>
    </w:p>
    <w:p w:rsidR="008D03C4" w:rsidRPr="007012B2" w:rsidRDefault="008D03C4" w:rsidP="007012B2">
      <w:pPr>
        <w:pStyle w:val="a6"/>
        <w:shd w:val="clear" w:color="auto" w:fill="auto"/>
        <w:tabs>
          <w:tab w:val="left" w:pos="1236"/>
        </w:tabs>
        <w:spacing w:after="0" w:line="240" w:lineRule="auto"/>
        <w:ind w:right="-3" w:firstLine="709"/>
        <w:jc w:val="both"/>
        <w:rPr>
          <w:sz w:val="28"/>
          <w:szCs w:val="28"/>
        </w:rPr>
      </w:pPr>
      <w:r w:rsidRPr="007012B2">
        <w:rPr>
          <w:sz w:val="28"/>
          <w:szCs w:val="28"/>
        </w:rPr>
        <w:lastRenderedPageBreak/>
        <w:t xml:space="preserve">- </w:t>
      </w:r>
      <w:r w:rsidR="00A0155F">
        <w:rPr>
          <w:sz w:val="28"/>
          <w:szCs w:val="28"/>
        </w:rPr>
        <w:t>Съезд</w:t>
      </w:r>
      <w:r w:rsidRPr="007012B2">
        <w:rPr>
          <w:sz w:val="28"/>
          <w:szCs w:val="28"/>
        </w:rPr>
        <w:t>,</w:t>
      </w:r>
      <w:r w:rsidR="00265708">
        <w:rPr>
          <w:sz w:val="28"/>
          <w:szCs w:val="28"/>
        </w:rPr>
        <w:t xml:space="preserve"> </w:t>
      </w:r>
      <w:r w:rsidR="00B14301">
        <w:rPr>
          <w:sz w:val="28"/>
          <w:szCs w:val="28"/>
          <w:lang w:val="tt-RU"/>
        </w:rPr>
        <w:t>Берлекнең Милли Шурасы</w:t>
      </w:r>
      <w:r w:rsidR="00B73FF1">
        <w:rPr>
          <w:sz w:val="28"/>
          <w:szCs w:val="28"/>
        </w:rPr>
        <w:t xml:space="preserve">, </w:t>
      </w:r>
      <w:r w:rsidR="00B14301">
        <w:rPr>
          <w:sz w:val="28"/>
          <w:szCs w:val="28"/>
          <w:lang w:val="tt-RU"/>
        </w:rPr>
        <w:t xml:space="preserve">Берлекнең Милли Шурасы </w:t>
      </w:r>
      <w:r w:rsidR="00A0155F">
        <w:rPr>
          <w:sz w:val="28"/>
          <w:szCs w:val="28"/>
          <w:lang w:val="tt-RU"/>
        </w:rPr>
        <w:t xml:space="preserve"> п</w:t>
      </w:r>
      <w:proofErr w:type="spellStart"/>
      <w:r w:rsidR="004034E2">
        <w:rPr>
          <w:sz w:val="28"/>
          <w:szCs w:val="28"/>
        </w:rPr>
        <w:t>резидиум</w:t>
      </w:r>
      <w:proofErr w:type="spellEnd"/>
      <w:r w:rsidR="00A0155F">
        <w:rPr>
          <w:sz w:val="28"/>
          <w:szCs w:val="28"/>
          <w:lang w:val="tt-RU"/>
        </w:rPr>
        <w:t>ы</w:t>
      </w:r>
      <w:r w:rsidR="00B73FF1">
        <w:rPr>
          <w:sz w:val="28"/>
          <w:szCs w:val="28"/>
        </w:rPr>
        <w:t xml:space="preserve"> </w:t>
      </w:r>
      <w:r w:rsidR="00A0155F">
        <w:rPr>
          <w:sz w:val="28"/>
          <w:szCs w:val="28"/>
          <w:lang w:val="tt-RU"/>
        </w:rPr>
        <w:t xml:space="preserve">һәм Берлек программалары </w:t>
      </w:r>
      <w:r w:rsidR="00A61073">
        <w:rPr>
          <w:sz w:val="28"/>
          <w:szCs w:val="28"/>
          <w:lang w:val="tt-RU"/>
        </w:rPr>
        <w:t xml:space="preserve">карарларын гамәлгә ашыруны тәэмин </w:t>
      </w:r>
      <w:proofErr w:type="gramStart"/>
      <w:r w:rsidR="00A61073">
        <w:rPr>
          <w:sz w:val="28"/>
          <w:szCs w:val="28"/>
          <w:lang w:val="tt-RU"/>
        </w:rPr>
        <w:t>ит</w:t>
      </w:r>
      <w:proofErr w:type="gramEnd"/>
      <w:r w:rsidR="00A61073">
        <w:rPr>
          <w:sz w:val="28"/>
          <w:szCs w:val="28"/>
          <w:lang w:val="tt-RU"/>
        </w:rPr>
        <w:t>ә</w:t>
      </w:r>
      <w:r w:rsidRPr="007012B2">
        <w:rPr>
          <w:sz w:val="28"/>
          <w:szCs w:val="28"/>
        </w:rPr>
        <w:t>;</w:t>
      </w:r>
    </w:p>
    <w:p w:rsidR="0029683F" w:rsidRPr="007012B2" w:rsidRDefault="0029683F" w:rsidP="007012B2">
      <w:pPr>
        <w:pStyle w:val="a6"/>
        <w:shd w:val="clear" w:color="auto" w:fill="auto"/>
        <w:tabs>
          <w:tab w:val="left" w:pos="1236"/>
        </w:tabs>
        <w:spacing w:after="0" w:line="240" w:lineRule="auto"/>
        <w:ind w:right="-3" w:firstLine="709"/>
        <w:jc w:val="both"/>
        <w:rPr>
          <w:sz w:val="28"/>
          <w:szCs w:val="28"/>
        </w:rPr>
      </w:pPr>
      <w:r w:rsidRPr="007012B2">
        <w:rPr>
          <w:sz w:val="28"/>
          <w:szCs w:val="28"/>
        </w:rPr>
        <w:t xml:space="preserve">- </w:t>
      </w:r>
      <w:r w:rsidR="00A61073">
        <w:rPr>
          <w:sz w:val="28"/>
          <w:szCs w:val="28"/>
          <w:lang w:val="tt-RU"/>
        </w:rPr>
        <w:t>законнарда билгеләнгән таләпләр нигезендә документлар буенча исәп һәм хисап алып бару мәсьәлә</w:t>
      </w:r>
      <w:proofErr w:type="gramStart"/>
      <w:r w:rsidR="00A61073">
        <w:rPr>
          <w:sz w:val="28"/>
          <w:szCs w:val="28"/>
          <w:lang w:val="tt-RU"/>
        </w:rPr>
        <w:t>л</w:t>
      </w:r>
      <w:proofErr w:type="gramEnd"/>
      <w:r w:rsidR="00A61073">
        <w:rPr>
          <w:sz w:val="28"/>
          <w:szCs w:val="28"/>
          <w:lang w:val="tt-RU"/>
        </w:rPr>
        <w:t>әр</w:t>
      </w:r>
      <w:r w:rsidR="00AD713C">
        <w:rPr>
          <w:sz w:val="28"/>
          <w:szCs w:val="28"/>
          <w:lang w:val="tt-RU"/>
        </w:rPr>
        <w:t>е</w:t>
      </w:r>
      <w:r w:rsidR="00A61073">
        <w:rPr>
          <w:sz w:val="28"/>
          <w:szCs w:val="28"/>
          <w:lang w:val="tt-RU"/>
        </w:rPr>
        <w:t xml:space="preserve"> өчен җаваплы була</w:t>
      </w:r>
      <w:r w:rsidRPr="007012B2">
        <w:rPr>
          <w:sz w:val="28"/>
          <w:szCs w:val="28"/>
        </w:rPr>
        <w:t>;</w:t>
      </w:r>
    </w:p>
    <w:p w:rsidR="001127E4" w:rsidRPr="007012B2" w:rsidRDefault="00B96B39" w:rsidP="007012B2">
      <w:pPr>
        <w:pStyle w:val="a6"/>
        <w:shd w:val="clear" w:color="auto" w:fill="auto"/>
        <w:tabs>
          <w:tab w:val="left" w:pos="1236"/>
        </w:tabs>
        <w:spacing w:after="0" w:line="240" w:lineRule="auto"/>
        <w:ind w:right="-3" w:firstLine="709"/>
        <w:jc w:val="both"/>
        <w:rPr>
          <w:sz w:val="28"/>
          <w:szCs w:val="28"/>
        </w:rPr>
      </w:pPr>
      <w:r w:rsidRPr="007012B2">
        <w:rPr>
          <w:sz w:val="28"/>
          <w:szCs w:val="28"/>
        </w:rPr>
        <w:t>-</w:t>
      </w:r>
      <w:r w:rsidR="001127E4" w:rsidRPr="007012B2">
        <w:rPr>
          <w:sz w:val="28"/>
          <w:szCs w:val="28"/>
        </w:rPr>
        <w:t xml:space="preserve"> </w:t>
      </w:r>
      <w:r w:rsidR="00B14301">
        <w:rPr>
          <w:sz w:val="28"/>
          <w:szCs w:val="28"/>
          <w:lang w:val="tt-RU"/>
        </w:rPr>
        <w:t xml:space="preserve">Берлекнең Милли Шурасы </w:t>
      </w:r>
      <w:r w:rsidR="00A61073">
        <w:rPr>
          <w:sz w:val="28"/>
          <w:szCs w:val="28"/>
          <w:lang w:val="tt-RU"/>
        </w:rPr>
        <w:t xml:space="preserve"> </w:t>
      </w:r>
      <w:proofErr w:type="gramStart"/>
      <w:r w:rsidR="00A61073">
        <w:rPr>
          <w:sz w:val="28"/>
          <w:szCs w:val="28"/>
          <w:lang w:val="tt-RU"/>
        </w:rPr>
        <w:t>р</w:t>
      </w:r>
      <w:proofErr w:type="gramEnd"/>
      <w:r w:rsidR="00A61073">
        <w:rPr>
          <w:sz w:val="28"/>
          <w:szCs w:val="28"/>
          <w:lang w:val="tt-RU"/>
        </w:rPr>
        <w:t xml:space="preserve">әисе белән килештерү буенча </w:t>
      </w:r>
      <w:r w:rsidR="00FC3A5B">
        <w:rPr>
          <w:sz w:val="28"/>
          <w:szCs w:val="28"/>
          <w:lang w:val="tt-RU"/>
        </w:rPr>
        <w:t xml:space="preserve">Берлекнең Милли Шурасы  </w:t>
      </w:r>
      <w:r w:rsidR="00A61073">
        <w:rPr>
          <w:sz w:val="28"/>
          <w:szCs w:val="28"/>
          <w:lang w:val="tt-RU"/>
        </w:rPr>
        <w:t>Башкарма комитеты җитәкчесе урынбасарларын билгели</w:t>
      </w:r>
      <w:r w:rsidR="001127E4" w:rsidRPr="007012B2">
        <w:rPr>
          <w:sz w:val="28"/>
          <w:szCs w:val="28"/>
        </w:rPr>
        <w:t>;</w:t>
      </w:r>
    </w:p>
    <w:p w:rsidR="00747B72" w:rsidRPr="007012B2" w:rsidRDefault="00B951CA" w:rsidP="007012B2">
      <w:pPr>
        <w:pStyle w:val="a6"/>
        <w:shd w:val="clear" w:color="auto" w:fill="auto"/>
        <w:tabs>
          <w:tab w:val="left" w:pos="1236"/>
        </w:tabs>
        <w:spacing w:after="0" w:line="300" w:lineRule="exact"/>
        <w:ind w:right="-3" w:firstLine="709"/>
        <w:jc w:val="both"/>
        <w:rPr>
          <w:sz w:val="28"/>
          <w:szCs w:val="28"/>
        </w:rPr>
      </w:pPr>
      <w:r w:rsidRPr="007012B2">
        <w:rPr>
          <w:sz w:val="28"/>
          <w:szCs w:val="28"/>
        </w:rPr>
        <w:t>-</w:t>
      </w:r>
      <w:r w:rsidR="006236D4" w:rsidRPr="007012B2">
        <w:rPr>
          <w:sz w:val="28"/>
          <w:szCs w:val="28"/>
        </w:rPr>
        <w:t xml:space="preserve"> </w:t>
      </w:r>
      <w:r w:rsidR="00B14301">
        <w:rPr>
          <w:sz w:val="28"/>
          <w:szCs w:val="28"/>
          <w:lang w:val="tt-RU"/>
        </w:rPr>
        <w:t xml:space="preserve">Берлекнең Милли Шурасы </w:t>
      </w:r>
      <w:r w:rsidR="00A61073">
        <w:rPr>
          <w:sz w:val="28"/>
          <w:szCs w:val="28"/>
          <w:lang w:val="tt-RU"/>
        </w:rPr>
        <w:t xml:space="preserve"> </w:t>
      </w:r>
      <w:proofErr w:type="gramStart"/>
      <w:r w:rsidR="00A61073">
        <w:rPr>
          <w:sz w:val="28"/>
          <w:szCs w:val="28"/>
          <w:lang w:val="tt-RU"/>
        </w:rPr>
        <w:t>р</w:t>
      </w:r>
      <w:proofErr w:type="gramEnd"/>
      <w:r w:rsidR="00A61073">
        <w:rPr>
          <w:sz w:val="28"/>
          <w:szCs w:val="28"/>
          <w:lang w:val="tt-RU"/>
        </w:rPr>
        <w:t xml:space="preserve">әисе </w:t>
      </w:r>
      <w:r w:rsidR="00FC3A5B">
        <w:rPr>
          <w:sz w:val="28"/>
          <w:szCs w:val="28"/>
          <w:lang w:val="tt-RU"/>
        </w:rPr>
        <w:t xml:space="preserve">ышанычнамәсе </w:t>
      </w:r>
      <w:r w:rsidR="00A61073">
        <w:rPr>
          <w:sz w:val="28"/>
          <w:szCs w:val="28"/>
          <w:lang w:val="tt-RU"/>
        </w:rPr>
        <w:t>буенча дәүләт хакимияте органнарында һәм җирле үзидарә органнарында, суд органнарында, иҗтимагый берләшмәләрдә Берлек мәнфәгатьләрен яклый, гаризалар, мөрәҗәгатьләр һәм үтенечнамәләр җибәрә</w:t>
      </w:r>
      <w:r w:rsidR="0029683F" w:rsidRPr="007012B2">
        <w:rPr>
          <w:sz w:val="28"/>
          <w:szCs w:val="28"/>
        </w:rPr>
        <w:t xml:space="preserve">; </w:t>
      </w:r>
    </w:p>
    <w:p w:rsidR="00747B72" w:rsidRPr="007012B2" w:rsidRDefault="00747B72" w:rsidP="007012B2">
      <w:pPr>
        <w:pStyle w:val="a6"/>
        <w:shd w:val="clear" w:color="auto" w:fill="auto"/>
        <w:tabs>
          <w:tab w:val="left" w:pos="1236"/>
        </w:tabs>
        <w:spacing w:after="0" w:line="300" w:lineRule="exact"/>
        <w:ind w:right="-3" w:firstLine="709"/>
        <w:jc w:val="both"/>
        <w:rPr>
          <w:sz w:val="28"/>
          <w:szCs w:val="28"/>
        </w:rPr>
      </w:pPr>
      <w:r w:rsidRPr="007012B2">
        <w:rPr>
          <w:sz w:val="28"/>
          <w:szCs w:val="28"/>
        </w:rPr>
        <w:t xml:space="preserve">- </w:t>
      </w:r>
      <w:r w:rsidR="00A61073">
        <w:rPr>
          <w:sz w:val="28"/>
          <w:szCs w:val="28"/>
          <w:lang w:val="tt-RU"/>
        </w:rPr>
        <w:t>үз вәкаләтләре кысаларында шартнамәлә</w:t>
      </w:r>
      <w:proofErr w:type="gramStart"/>
      <w:r w:rsidR="00A61073">
        <w:rPr>
          <w:sz w:val="28"/>
          <w:szCs w:val="28"/>
          <w:lang w:val="tt-RU"/>
        </w:rPr>
        <w:t>р</w:t>
      </w:r>
      <w:proofErr w:type="gramEnd"/>
      <w:r w:rsidR="00A61073">
        <w:rPr>
          <w:sz w:val="28"/>
          <w:szCs w:val="28"/>
          <w:lang w:val="tt-RU"/>
        </w:rPr>
        <w:t xml:space="preserve"> (контрактлар), шул исәптән хезмәт шартнамәләре төзи</w:t>
      </w:r>
      <w:r w:rsidR="0029683F" w:rsidRPr="007012B2">
        <w:rPr>
          <w:sz w:val="28"/>
          <w:szCs w:val="28"/>
        </w:rPr>
        <w:t>;</w:t>
      </w:r>
    </w:p>
    <w:p w:rsidR="0060589D" w:rsidRPr="007012B2" w:rsidRDefault="00B951CA" w:rsidP="007012B2">
      <w:pPr>
        <w:pStyle w:val="a6"/>
        <w:shd w:val="clear" w:color="auto" w:fill="auto"/>
        <w:tabs>
          <w:tab w:val="left" w:pos="1236"/>
        </w:tabs>
        <w:spacing w:after="0" w:line="300" w:lineRule="exact"/>
        <w:ind w:right="-3" w:firstLine="709"/>
        <w:jc w:val="both"/>
        <w:rPr>
          <w:sz w:val="28"/>
          <w:szCs w:val="28"/>
        </w:rPr>
      </w:pPr>
      <w:r w:rsidRPr="007012B2">
        <w:rPr>
          <w:sz w:val="28"/>
          <w:szCs w:val="28"/>
        </w:rPr>
        <w:t>-</w:t>
      </w:r>
      <w:r w:rsidR="0060589D" w:rsidRPr="007012B2">
        <w:rPr>
          <w:sz w:val="28"/>
          <w:szCs w:val="28"/>
        </w:rPr>
        <w:t xml:space="preserve"> </w:t>
      </w:r>
      <w:r w:rsidR="00B14301">
        <w:rPr>
          <w:sz w:val="28"/>
          <w:szCs w:val="28"/>
          <w:lang w:val="tt-RU"/>
        </w:rPr>
        <w:t xml:space="preserve">Берлекнең Милли Шурасы </w:t>
      </w:r>
      <w:r w:rsidR="00E47615">
        <w:rPr>
          <w:sz w:val="28"/>
          <w:szCs w:val="28"/>
          <w:lang w:val="tt-RU"/>
        </w:rPr>
        <w:t xml:space="preserve"> тарафыннан расланган сметалар һәм финанс-хуҗалык эшчәнлеге планнары нигезендә Берлекнең акчалары һәм </w:t>
      </w:r>
      <w:proofErr w:type="gramStart"/>
      <w:r w:rsidR="00E47615">
        <w:rPr>
          <w:sz w:val="28"/>
          <w:szCs w:val="28"/>
          <w:lang w:val="tt-RU"/>
        </w:rPr>
        <w:t>м</w:t>
      </w:r>
      <w:proofErr w:type="gramEnd"/>
      <w:r w:rsidR="00E47615">
        <w:rPr>
          <w:sz w:val="28"/>
          <w:szCs w:val="28"/>
          <w:lang w:val="tt-RU"/>
        </w:rPr>
        <w:t>өлкәте белән идарә итә;</w:t>
      </w:r>
    </w:p>
    <w:p w:rsidR="0060589D" w:rsidRPr="007012B2" w:rsidRDefault="00B96B39" w:rsidP="007012B2">
      <w:pPr>
        <w:pStyle w:val="a6"/>
        <w:shd w:val="clear" w:color="auto" w:fill="auto"/>
        <w:tabs>
          <w:tab w:val="left" w:pos="1236"/>
        </w:tabs>
        <w:spacing w:after="0" w:line="240" w:lineRule="auto"/>
        <w:ind w:right="-3" w:firstLine="709"/>
        <w:jc w:val="both"/>
        <w:rPr>
          <w:sz w:val="28"/>
          <w:szCs w:val="28"/>
        </w:rPr>
      </w:pPr>
      <w:r w:rsidRPr="007012B2">
        <w:rPr>
          <w:sz w:val="28"/>
          <w:szCs w:val="28"/>
        </w:rPr>
        <w:t xml:space="preserve">- </w:t>
      </w:r>
      <w:r w:rsidR="00B14301">
        <w:rPr>
          <w:sz w:val="28"/>
          <w:szCs w:val="28"/>
          <w:lang w:val="tt-RU"/>
        </w:rPr>
        <w:t xml:space="preserve">Берлекнең Милли Шурасы </w:t>
      </w:r>
      <w:r w:rsidR="00E47615">
        <w:rPr>
          <w:sz w:val="28"/>
          <w:szCs w:val="28"/>
          <w:lang w:val="tt-RU"/>
        </w:rPr>
        <w:t xml:space="preserve"> Башкарма комитеты хезмәткәрләре штатын </w:t>
      </w:r>
      <w:r w:rsidR="00FC3A5B">
        <w:rPr>
          <w:sz w:val="28"/>
          <w:szCs w:val="28"/>
          <w:lang w:val="tt-RU"/>
        </w:rPr>
        <w:t>формалаштыра</w:t>
      </w:r>
      <w:r w:rsidR="00E47615">
        <w:rPr>
          <w:sz w:val="28"/>
          <w:szCs w:val="28"/>
          <w:lang w:val="tt-RU"/>
        </w:rPr>
        <w:t xml:space="preserve">, </w:t>
      </w:r>
      <w:r w:rsidR="00B14301">
        <w:rPr>
          <w:sz w:val="28"/>
          <w:szCs w:val="28"/>
          <w:lang w:val="tt-RU"/>
        </w:rPr>
        <w:t>Берлекнең Милли Шурасы</w:t>
      </w:r>
      <w:r w:rsidR="00E47615">
        <w:rPr>
          <w:sz w:val="28"/>
          <w:szCs w:val="28"/>
          <w:lang w:val="tt-RU"/>
        </w:rPr>
        <w:t xml:space="preserve"> Башкарма комитеты хезмәткәрләренең санын һәм хезмәт өчен түләү тәртибен раслый, </w:t>
      </w:r>
      <w:r w:rsidR="00B14301">
        <w:rPr>
          <w:sz w:val="28"/>
          <w:szCs w:val="28"/>
          <w:lang w:val="tt-RU"/>
        </w:rPr>
        <w:t xml:space="preserve">Берлекнең Милли Шурасы </w:t>
      </w:r>
      <w:r w:rsidR="00E47615">
        <w:rPr>
          <w:sz w:val="28"/>
          <w:szCs w:val="28"/>
          <w:lang w:val="tt-RU"/>
        </w:rPr>
        <w:t xml:space="preserve"> Башкарма комитеты хезмәткәрләрен эшкә ала һәм эштән азат </w:t>
      </w:r>
      <w:proofErr w:type="gramStart"/>
      <w:r w:rsidR="00E47615">
        <w:rPr>
          <w:sz w:val="28"/>
          <w:szCs w:val="28"/>
          <w:lang w:val="tt-RU"/>
        </w:rPr>
        <w:t>ит</w:t>
      </w:r>
      <w:proofErr w:type="gramEnd"/>
      <w:r w:rsidR="00E47615">
        <w:rPr>
          <w:sz w:val="28"/>
          <w:szCs w:val="28"/>
          <w:lang w:val="tt-RU"/>
        </w:rPr>
        <w:t xml:space="preserve">ә, бүләкли һәм </w:t>
      </w:r>
      <w:r w:rsidR="00AD713C">
        <w:rPr>
          <w:sz w:val="28"/>
          <w:szCs w:val="28"/>
          <w:lang w:val="tt-RU"/>
        </w:rPr>
        <w:t xml:space="preserve">аларны </w:t>
      </w:r>
      <w:r w:rsidR="00E47615">
        <w:rPr>
          <w:sz w:val="28"/>
          <w:szCs w:val="28"/>
          <w:lang w:val="tt-RU"/>
        </w:rPr>
        <w:t>дисциплинар җәзага тарта;</w:t>
      </w:r>
    </w:p>
    <w:p w:rsidR="008D03C4" w:rsidRPr="007012B2" w:rsidRDefault="00B96B39" w:rsidP="007012B2">
      <w:pPr>
        <w:pStyle w:val="a6"/>
        <w:shd w:val="clear" w:color="auto" w:fill="auto"/>
        <w:spacing w:after="0" w:line="240" w:lineRule="auto"/>
        <w:ind w:right="-3" w:firstLine="709"/>
        <w:jc w:val="both"/>
        <w:rPr>
          <w:sz w:val="28"/>
          <w:szCs w:val="28"/>
        </w:rPr>
      </w:pPr>
      <w:r w:rsidRPr="007012B2">
        <w:rPr>
          <w:sz w:val="28"/>
          <w:szCs w:val="28"/>
        </w:rPr>
        <w:t>-</w:t>
      </w:r>
      <w:r w:rsidR="0060589D" w:rsidRPr="007012B2">
        <w:rPr>
          <w:sz w:val="28"/>
          <w:szCs w:val="28"/>
        </w:rPr>
        <w:t xml:space="preserve"> </w:t>
      </w:r>
      <w:r w:rsidR="00B14301">
        <w:rPr>
          <w:sz w:val="28"/>
          <w:szCs w:val="28"/>
          <w:lang w:val="tt-RU"/>
        </w:rPr>
        <w:t xml:space="preserve">Берлекнең Милли Шурасы </w:t>
      </w:r>
      <w:r w:rsidR="00E47615">
        <w:rPr>
          <w:sz w:val="28"/>
          <w:szCs w:val="28"/>
          <w:lang w:val="tt-RU"/>
        </w:rPr>
        <w:t>Башкарма комитеты хезмәткәрләре өчен мәҗ</w:t>
      </w:r>
      <w:proofErr w:type="gramStart"/>
      <w:r w:rsidR="00E47615">
        <w:rPr>
          <w:sz w:val="28"/>
          <w:szCs w:val="28"/>
          <w:lang w:val="tt-RU"/>
        </w:rPr>
        <w:t>бүри</w:t>
      </w:r>
      <w:proofErr w:type="gramEnd"/>
      <w:r w:rsidR="00E47615">
        <w:rPr>
          <w:sz w:val="28"/>
          <w:szCs w:val="28"/>
          <w:lang w:val="tt-RU"/>
        </w:rPr>
        <w:t xml:space="preserve"> булып саналган карарлар һәм боерыклар кабул итә</w:t>
      </w:r>
      <w:r w:rsidR="009073C1">
        <w:rPr>
          <w:sz w:val="28"/>
          <w:szCs w:val="28"/>
        </w:rPr>
        <w:t>.</w:t>
      </w:r>
    </w:p>
    <w:p w:rsidR="00F53B26" w:rsidRDefault="00FC3A5B" w:rsidP="007012B2">
      <w:pPr>
        <w:pStyle w:val="a6"/>
        <w:shd w:val="clear" w:color="auto" w:fill="auto"/>
        <w:tabs>
          <w:tab w:val="left" w:pos="1490"/>
        </w:tabs>
        <w:spacing w:after="0" w:line="240" w:lineRule="auto"/>
        <w:ind w:right="-3" w:firstLine="709"/>
        <w:jc w:val="both"/>
        <w:rPr>
          <w:sz w:val="28"/>
          <w:szCs w:val="28"/>
          <w:lang w:val="tt-RU"/>
        </w:rPr>
      </w:pPr>
      <w:r>
        <w:rPr>
          <w:sz w:val="28"/>
          <w:szCs w:val="28"/>
          <w:lang w:val="tt-RU"/>
        </w:rPr>
        <w:t xml:space="preserve">Берлекнең Милли Шурасы </w:t>
      </w:r>
      <w:r w:rsidR="00F53B26">
        <w:rPr>
          <w:sz w:val="28"/>
          <w:szCs w:val="28"/>
          <w:lang w:val="tt-RU"/>
        </w:rPr>
        <w:t xml:space="preserve">Башкарма комитеты җитәкчесе </w:t>
      </w:r>
      <w:r w:rsidR="00B14301">
        <w:rPr>
          <w:sz w:val="28"/>
          <w:szCs w:val="28"/>
          <w:lang w:val="tt-RU"/>
        </w:rPr>
        <w:t xml:space="preserve">Берлекнең Милли Шурасы </w:t>
      </w:r>
      <w:r w:rsidR="00F53B26">
        <w:rPr>
          <w:sz w:val="28"/>
          <w:szCs w:val="28"/>
          <w:lang w:val="tt-RU"/>
        </w:rPr>
        <w:t xml:space="preserve"> рәисенә хисап бирә.</w:t>
      </w:r>
    </w:p>
    <w:p w:rsidR="0060589D" w:rsidRPr="00B14301" w:rsidRDefault="001E648B" w:rsidP="007012B2">
      <w:pPr>
        <w:pStyle w:val="a6"/>
        <w:shd w:val="clear" w:color="auto" w:fill="auto"/>
        <w:tabs>
          <w:tab w:val="left" w:pos="1490"/>
        </w:tabs>
        <w:spacing w:after="0" w:line="240" w:lineRule="auto"/>
        <w:ind w:right="-3" w:firstLine="709"/>
        <w:jc w:val="both"/>
        <w:rPr>
          <w:sz w:val="28"/>
          <w:szCs w:val="28"/>
          <w:lang w:val="tt-RU"/>
        </w:rPr>
      </w:pPr>
      <w:r w:rsidRPr="00B14301">
        <w:rPr>
          <w:sz w:val="28"/>
          <w:szCs w:val="28"/>
          <w:lang w:val="tt-RU"/>
        </w:rPr>
        <w:t>6</w:t>
      </w:r>
      <w:r w:rsidR="0060589D" w:rsidRPr="00B14301">
        <w:rPr>
          <w:sz w:val="28"/>
          <w:szCs w:val="28"/>
          <w:lang w:val="tt-RU"/>
        </w:rPr>
        <w:t>.</w:t>
      </w:r>
      <w:r w:rsidR="004D3884" w:rsidRPr="00B14301">
        <w:rPr>
          <w:sz w:val="28"/>
          <w:szCs w:val="28"/>
          <w:lang w:val="tt-RU"/>
        </w:rPr>
        <w:t>9</w:t>
      </w:r>
      <w:r w:rsidR="0060589D" w:rsidRPr="00B14301">
        <w:rPr>
          <w:sz w:val="28"/>
          <w:szCs w:val="28"/>
          <w:lang w:val="tt-RU"/>
        </w:rPr>
        <w:t xml:space="preserve">. </w:t>
      </w:r>
      <w:r w:rsidR="00E62C08">
        <w:rPr>
          <w:sz w:val="28"/>
          <w:szCs w:val="28"/>
          <w:lang w:val="tt-RU"/>
        </w:rPr>
        <w:t>Берлекнең к</w:t>
      </w:r>
      <w:r w:rsidR="0060589D" w:rsidRPr="00B14301">
        <w:rPr>
          <w:sz w:val="28"/>
          <w:szCs w:val="28"/>
          <w:lang w:val="tt-RU"/>
        </w:rPr>
        <w:t>онтроль</w:t>
      </w:r>
      <w:r w:rsidR="00384E28" w:rsidRPr="00B14301">
        <w:rPr>
          <w:sz w:val="28"/>
          <w:szCs w:val="28"/>
          <w:lang w:val="tt-RU"/>
        </w:rPr>
        <w:t>-</w:t>
      </w:r>
      <w:r w:rsidR="0060589D" w:rsidRPr="00B14301">
        <w:rPr>
          <w:sz w:val="28"/>
          <w:szCs w:val="28"/>
          <w:lang w:val="tt-RU"/>
        </w:rPr>
        <w:t>ревизи</w:t>
      </w:r>
      <w:r w:rsidR="00E62C08">
        <w:rPr>
          <w:sz w:val="28"/>
          <w:szCs w:val="28"/>
          <w:lang w:val="tt-RU"/>
        </w:rPr>
        <w:t>я</w:t>
      </w:r>
      <w:r w:rsidR="0060589D" w:rsidRPr="00B14301">
        <w:rPr>
          <w:sz w:val="28"/>
          <w:szCs w:val="28"/>
          <w:lang w:val="tt-RU"/>
        </w:rPr>
        <w:t xml:space="preserve"> комиссия</w:t>
      </w:r>
      <w:r w:rsidR="00E62C08">
        <w:rPr>
          <w:sz w:val="28"/>
          <w:szCs w:val="28"/>
          <w:lang w:val="tt-RU"/>
        </w:rPr>
        <w:t>се</w:t>
      </w:r>
      <w:r w:rsidR="0060589D" w:rsidRPr="00B14301">
        <w:rPr>
          <w:sz w:val="28"/>
          <w:szCs w:val="28"/>
          <w:lang w:val="tt-RU"/>
        </w:rPr>
        <w:t>.</w:t>
      </w:r>
    </w:p>
    <w:p w:rsidR="0060589D" w:rsidRPr="00B14301" w:rsidRDefault="00B23D0C" w:rsidP="007012B2">
      <w:pPr>
        <w:pStyle w:val="a6"/>
        <w:shd w:val="clear" w:color="auto" w:fill="auto"/>
        <w:tabs>
          <w:tab w:val="left" w:pos="567"/>
          <w:tab w:val="left" w:pos="1316"/>
        </w:tabs>
        <w:spacing w:after="0" w:line="240" w:lineRule="auto"/>
        <w:ind w:right="-3" w:firstLine="709"/>
        <w:jc w:val="both"/>
        <w:rPr>
          <w:sz w:val="28"/>
          <w:szCs w:val="28"/>
          <w:lang w:val="tt-RU"/>
        </w:rPr>
      </w:pPr>
      <w:r w:rsidRPr="00B14301">
        <w:rPr>
          <w:sz w:val="28"/>
          <w:szCs w:val="28"/>
          <w:lang w:val="tt-RU"/>
        </w:rPr>
        <w:t>6.</w:t>
      </w:r>
      <w:r w:rsidR="004D3884" w:rsidRPr="00B14301">
        <w:rPr>
          <w:sz w:val="28"/>
          <w:szCs w:val="28"/>
          <w:lang w:val="tt-RU"/>
        </w:rPr>
        <w:t>9</w:t>
      </w:r>
      <w:r w:rsidR="004C1959" w:rsidRPr="00B14301">
        <w:rPr>
          <w:sz w:val="28"/>
          <w:szCs w:val="28"/>
          <w:lang w:val="tt-RU"/>
        </w:rPr>
        <w:t xml:space="preserve">.1. </w:t>
      </w:r>
      <w:r w:rsidR="00E62C08">
        <w:rPr>
          <w:sz w:val="28"/>
          <w:szCs w:val="28"/>
          <w:lang w:val="tt-RU"/>
        </w:rPr>
        <w:t>Берлекнең финанс-хуҗалык эшчәнлегенә контрольне Берлекнең контроль-ревизия комиссиясе тормышка ашыра</w:t>
      </w:r>
      <w:r w:rsidR="0060589D" w:rsidRPr="00B14301">
        <w:rPr>
          <w:sz w:val="28"/>
          <w:szCs w:val="28"/>
          <w:lang w:val="tt-RU"/>
        </w:rPr>
        <w:t>.</w:t>
      </w:r>
    </w:p>
    <w:p w:rsidR="003C77B8" w:rsidRPr="00E62C08" w:rsidRDefault="004C1959" w:rsidP="007012B2">
      <w:pPr>
        <w:pStyle w:val="a6"/>
        <w:shd w:val="clear" w:color="auto" w:fill="auto"/>
        <w:tabs>
          <w:tab w:val="left" w:pos="567"/>
        </w:tabs>
        <w:spacing w:after="0" w:line="240" w:lineRule="auto"/>
        <w:ind w:right="-3" w:firstLine="709"/>
        <w:jc w:val="both"/>
        <w:rPr>
          <w:sz w:val="28"/>
          <w:szCs w:val="28"/>
          <w:lang w:val="tt-RU"/>
        </w:rPr>
      </w:pPr>
      <w:r w:rsidRPr="00B14301">
        <w:rPr>
          <w:sz w:val="28"/>
          <w:szCs w:val="28"/>
          <w:lang w:val="tt-RU"/>
        </w:rPr>
        <w:t>6.</w:t>
      </w:r>
      <w:r w:rsidR="004D3884" w:rsidRPr="00B14301">
        <w:rPr>
          <w:sz w:val="28"/>
          <w:szCs w:val="28"/>
          <w:lang w:val="tt-RU"/>
        </w:rPr>
        <w:t>9</w:t>
      </w:r>
      <w:r w:rsidRPr="00B14301">
        <w:rPr>
          <w:sz w:val="28"/>
          <w:szCs w:val="28"/>
          <w:lang w:val="tt-RU"/>
        </w:rPr>
        <w:t>.2.</w:t>
      </w:r>
      <w:r w:rsidR="00E62C08">
        <w:rPr>
          <w:sz w:val="28"/>
          <w:szCs w:val="28"/>
          <w:lang w:val="tt-RU"/>
        </w:rPr>
        <w:t xml:space="preserve"> Берлекнең</w:t>
      </w:r>
      <w:r w:rsidRPr="00E62C08">
        <w:rPr>
          <w:sz w:val="28"/>
          <w:szCs w:val="28"/>
          <w:lang w:val="tt-RU"/>
        </w:rPr>
        <w:t xml:space="preserve"> </w:t>
      </w:r>
      <w:r w:rsidR="00FC3A5B">
        <w:rPr>
          <w:sz w:val="28"/>
          <w:szCs w:val="28"/>
          <w:lang w:val="tt-RU"/>
        </w:rPr>
        <w:t>контроль-ревизия комиссиясе Берлекнең Съездында</w:t>
      </w:r>
      <w:r w:rsidR="00CB6433" w:rsidRPr="00E62C08">
        <w:rPr>
          <w:sz w:val="28"/>
          <w:szCs w:val="28"/>
          <w:lang w:val="tt-RU"/>
        </w:rPr>
        <w:t xml:space="preserve"> </w:t>
      </w:r>
      <w:r w:rsidR="00E62C08">
        <w:rPr>
          <w:sz w:val="28"/>
          <w:szCs w:val="28"/>
          <w:lang w:val="tt-RU"/>
        </w:rPr>
        <w:t>катнашучы ма</w:t>
      </w:r>
      <w:r w:rsidR="00933056">
        <w:rPr>
          <w:sz w:val="28"/>
          <w:szCs w:val="28"/>
          <w:lang w:val="tt-RU"/>
        </w:rPr>
        <w:t>х</w:t>
      </w:r>
      <w:r w:rsidR="00E62C08">
        <w:rPr>
          <w:sz w:val="28"/>
          <w:szCs w:val="28"/>
          <w:lang w:val="tt-RU"/>
        </w:rPr>
        <w:t xml:space="preserve">сус белемле делегатларның </w:t>
      </w:r>
      <w:r w:rsidR="00FC3A5B">
        <w:rPr>
          <w:sz w:val="28"/>
          <w:szCs w:val="28"/>
          <w:lang w:val="tt-RU"/>
        </w:rPr>
        <w:t>өчтән ике</w:t>
      </w:r>
      <w:r w:rsidR="00E62C08">
        <w:rPr>
          <w:sz w:val="28"/>
          <w:szCs w:val="28"/>
          <w:lang w:val="tt-RU"/>
        </w:rPr>
        <w:t xml:space="preserve"> тавышы күпчелеге белән биш елга сайлана. </w:t>
      </w:r>
    </w:p>
    <w:p w:rsidR="0060589D" w:rsidRPr="00B14301" w:rsidRDefault="004C1959" w:rsidP="007012B2">
      <w:pPr>
        <w:pStyle w:val="a6"/>
        <w:shd w:val="clear" w:color="auto" w:fill="auto"/>
        <w:tabs>
          <w:tab w:val="left" w:pos="567"/>
        </w:tabs>
        <w:spacing w:after="0" w:line="240" w:lineRule="auto"/>
        <w:ind w:right="-3" w:firstLine="709"/>
        <w:jc w:val="both"/>
        <w:rPr>
          <w:sz w:val="28"/>
          <w:szCs w:val="28"/>
          <w:lang w:val="tt-RU"/>
        </w:rPr>
      </w:pPr>
      <w:r w:rsidRPr="00B14301">
        <w:rPr>
          <w:sz w:val="28"/>
          <w:szCs w:val="28"/>
          <w:lang w:val="tt-RU"/>
        </w:rPr>
        <w:t>6.</w:t>
      </w:r>
      <w:r w:rsidR="004D3884" w:rsidRPr="00B14301">
        <w:rPr>
          <w:sz w:val="28"/>
          <w:szCs w:val="28"/>
          <w:lang w:val="tt-RU"/>
        </w:rPr>
        <w:t>9</w:t>
      </w:r>
      <w:r w:rsidRPr="00B14301">
        <w:rPr>
          <w:sz w:val="28"/>
          <w:szCs w:val="28"/>
          <w:lang w:val="tt-RU"/>
        </w:rPr>
        <w:t xml:space="preserve">.3. </w:t>
      </w:r>
      <w:r w:rsidR="00E62C08">
        <w:rPr>
          <w:sz w:val="28"/>
          <w:szCs w:val="28"/>
          <w:lang w:val="tt-RU"/>
        </w:rPr>
        <w:t xml:space="preserve">Берлекнең җитәкче органнары әгъзалары һәм </w:t>
      </w:r>
      <w:r w:rsidR="00B14301">
        <w:rPr>
          <w:sz w:val="28"/>
          <w:szCs w:val="28"/>
          <w:lang w:val="tt-RU"/>
        </w:rPr>
        <w:t xml:space="preserve">Берлекнең Милли Шурасы </w:t>
      </w:r>
      <w:r w:rsidR="00E62C08">
        <w:rPr>
          <w:sz w:val="28"/>
          <w:szCs w:val="28"/>
          <w:lang w:val="tt-RU"/>
        </w:rPr>
        <w:t xml:space="preserve"> Башкарма комитетының штат</w:t>
      </w:r>
      <w:r w:rsidR="002843A1">
        <w:rPr>
          <w:sz w:val="28"/>
          <w:szCs w:val="28"/>
          <w:lang w:val="tt-RU"/>
        </w:rPr>
        <w:t>тагы</w:t>
      </w:r>
      <w:r w:rsidR="00E62C08">
        <w:rPr>
          <w:sz w:val="28"/>
          <w:szCs w:val="28"/>
          <w:lang w:val="tt-RU"/>
        </w:rPr>
        <w:t xml:space="preserve"> хезмәткәрләре</w:t>
      </w:r>
      <w:r w:rsidR="00E62C08" w:rsidRPr="00E62C08">
        <w:rPr>
          <w:sz w:val="28"/>
          <w:szCs w:val="28"/>
          <w:lang w:val="tt-RU"/>
        </w:rPr>
        <w:t xml:space="preserve"> </w:t>
      </w:r>
      <w:r w:rsidR="00E62C08">
        <w:rPr>
          <w:sz w:val="28"/>
          <w:szCs w:val="28"/>
          <w:lang w:val="tt-RU"/>
        </w:rPr>
        <w:t xml:space="preserve">Берлекнең </w:t>
      </w:r>
      <w:r w:rsidR="00FC3A5B">
        <w:rPr>
          <w:sz w:val="28"/>
          <w:szCs w:val="28"/>
          <w:lang w:val="tt-RU"/>
        </w:rPr>
        <w:t xml:space="preserve">контроль-ревизия комиссиясе </w:t>
      </w:r>
      <w:r w:rsidR="00E62C08">
        <w:rPr>
          <w:sz w:val="28"/>
          <w:szCs w:val="28"/>
          <w:lang w:val="tt-RU"/>
        </w:rPr>
        <w:t xml:space="preserve">әгъзасы була алмый. </w:t>
      </w:r>
    </w:p>
    <w:p w:rsidR="0060589D" w:rsidRPr="003E58FD" w:rsidRDefault="004C1959" w:rsidP="007012B2">
      <w:pPr>
        <w:pStyle w:val="a6"/>
        <w:shd w:val="clear" w:color="auto" w:fill="auto"/>
        <w:tabs>
          <w:tab w:val="left" w:pos="567"/>
          <w:tab w:val="left" w:pos="1326"/>
        </w:tabs>
        <w:spacing w:after="0" w:line="240" w:lineRule="auto"/>
        <w:ind w:right="-3" w:firstLine="709"/>
        <w:jc w:val="both"/>
        <w:rPr>
          <w:sz w:val="28"/>
          <w:szCs w:val="28"/>
          <w:lang w:val="tt-RU"/>
        </w:rPr>
      </w:pPr>
      <w:r w:rsidRPr="00B14301">
        <w:rPr>
          <w:sz w:val="28"/>
          <w:szCs w:val="28"/>
          <w:lang w:val="tt-RU"/>
        </w:rPr>
        <w:t>6.</w:t>
      </w:r>
      <w:r w:rsidR="004D3884" w:rsidRPr="00B14301">
        <w:rPr>
          <w:sz w:val="28"/>
          <w:szCs w:val="28"/>
          <w:lang w:val="tt-RU"/>
        </w:rPr>
        <w:t>9</w:t>
      </w:r>
      <w:r w:rsidRPr="00B14301">
        <w:rPr>
          <w:sz w:val="28"/>
          <w:szCs w:val="28"/>
          <w:lang w:val="tt-RU"/>
        </w:rPr>
        <w:t>.4.</w:t>
      </w:r>
      <w:r w:rsidR="00DB556A" w:rsidRPr="00B14301">
        <w:rPr>
          <w:sz w:val="28"/>
          <w:szCs w:val="28"/>
          <w:lang w:val="tt-RU"/>
        </w:rPr>
        <w:t xml:space="preserve"> </w:t>
      </w:r>
      <w:r w:rsidR="003E58FD">
        <w:rPr>
          <w:sz w:val="28"/>
          <w:szCs w:val="28"/>
          <w:lang w:val="tt-RU"/>
        </w:rPr>
        <w:t xml:space="preserve">Берлек эшчәнлеген тикшерү нәтиҗәләре буенча </w:t>
      </w:r>
      <w:r w:rsidR="00FC3A5B">
        <w:rPr>
          <w:sz w:val="28"/>
          <w:szCs w:val="28"/>
          <w:lang w:val="tt-RU"/>
        </w:rPr>
        <w:t>контроль-ревизия комиссиясе</w:t>
      </w:r>
      <w:r w:rsidR="003E58FD">
        <w:rPr>
          <w:sz w:val="28"/>
          <w:szCs w:val="28"/>
          <w:lang w:val="tt-RU"/>
        </w:rPr>
        <w:t xml:space="preserve"> Съездга </w:t>
      </w:r>
      <w:r w:rsidR="00FC3A5B">
        <w:rPr>
          <w:sz w:val="28"/>
          <w:szCs w:val="28"/>
          <w:lang w:val="tt-RU"/>
        </w:rPr>
        <w:t>Б</w:t>
      </w:r>
      <w:r w:rsidR="003E58FD">
        <w:rPr>
          <w:sz w:val="28"/>
          <w:szCs w:val="28"/>
          <w:lang w:val="tt-RU"/>
        </w:rPr>
        <w:t xml:space="preserve">ерлек эше турында хисап бирә. </w:t>
      </w:r>
    </w:p>
    <w:p w:rsidR="0060589D" w:rsidRPr="003E58FD" w:rsidRDefault="004C1959" w:rsidP="007012B2">
      <w:pPr>
        <w:pStyle w:val="a6"/>
        <w:shd w:val="clear" w:color="auto" w:fill="auto"/>
        <w:tabs>
          <w:tab w:val="left" w:pos="567"/>
          <w:tab w:val="left" w:pos="1326"/>
        </w:tabs>
        <w:spacing w:after="0" w:line="240" w:lineRule="auto"/>
        <w:ind w:right="-3" w:firstLine="709"/>
        <w:jc w:val="both"/>
        <w:rPr>
          <w:sz w:val="28"/>
          <w:szCs w:val="28"/>
          <w:lang w:val="tt-RU"/>
        </w:rPr>
      </w:pPr>
      <w:r w:rsidRPr="00B14301">
        <w:rPr>
          <w:sz w:val="28"/>
          <w:szCs w:val="28"/>
          <w:lang w:val="tt-RU"/>
        </w:rPr>
        <w:t>6.</w:t>
      </w:r>
      <w:r w:rsidR="004D3884" w:rsidRPr="00B14301">
        <w:rPr>
          <w:sz w:val="28"/>
          <w:szCs w:val="28"/>
          <w:lang w:val="tt-RU"/>
        </w:rPr>
        <w:t>9</w:t>
      </w:r>
      <w:r w:rsidRPr="00B14301">
        <w:rPr>
          <w:sz w:val="28"/>
          <w:szCs w:val="28"/>
          <w:lang w:val="tt-RU"/>
        </w:rPr>
        <w:t xml:space="preserve">.5. </w:t>
      </w:r>
      <w:r w:rsidR="003E58FD">
        <w:rPr>
          <w:sz w:val="28"/>
          <w:szCs w:val="28"/>
          <w:lang w:val="tt-RU"/>
        </w:rPr>
        <w:t xml:space="preserve">Берлекнең </w:t>
      </w:r>
      <w:r w:rsidR="00FC3A5B">
        <w:rPr>
          <w:sz w:val="28"/>
          <w:szCs w:val="28"/>
          <w:lang w:val="tt-RU"/>
        </w:rPr>
        <w:t>контроль-ревизия комиссиясе</w:t>
      </w:r>
      <w:r w:rsidR="003E58FD">
        <w:rPr>
          <w:sz w:val="28"/>
          <w:szCs w:val="28"/>
          <w:lang w:val="tt-RU"/>
        </w:rPr>
        <w:t xml:space="preserve"> </w:t>
      </w:r>
      <w:r w:rsidR="00A26594">
        <w:rPr>
          <w:sz w:val="28"/>
          <w:szCs w:val="28"/>
          <w:lang w:val="tt-RU"/>
        </w:rPr>
        <w:t>Б</w:t>
      </w:r>
      <w:r w:rsidR="003E58FD">
        <w:rPr>
          <w:sz w:val="28"/>
          <w:szCs w:val="28"/>
          <w:lang w:val="tt-RU"/>
        </w:rPr>
        <w:t>ерлекнең вазыйфаи затларыннан кирәкле материаллар</w:t>
      </w:r>
      <w:r w:rsidR="00A26594">
        <w:rPr>
          <w:sz w:val="28"/>
          <w:szCs w:val="28"/>
          <w:lang w:val="tt-RU"/>
        </w:rPr>
        <w:t>ны</w:t>
      </w:r>
      <w:r w:rsidR="003E58FD">
        <w:rPr>
          <w:sz w:val="28"/>
          <w:szCs w:val="28"/>
          <w:lang w:val="tt-RU"/>
        </w:rPr>
        <w:t>, бухгалтерия документларын һәм башка документларны</w:t>
      </w:r>
      <w:r w:rsidR="00004685">
        <w:rPr>
          <w:sz w:val="28"/>
          <w:szCs w:val="28"/>
          <w:lang w:val="tt-RU"/>
        </w:rPr>
        <w:t xml:space="preserve">, шулай ук аерым затларның Берлек алып барган хуҗалык эшчәнлеге белән бәйле аңлатма язуларын таләп итәргә хокуклы. </w:t>
      </w:r>
    </w:p>
    <w:p w:rsidR="0060589D" w:rsidRPr="00A26594" w:rsidRDefault="004C1959" w:rsidP="007012B2">
      <w:pPr>
        <w:pStyle w:val="a6"/>
        <w:shd w:val="clear" w:color="auto" w:fill="auto"/>
        <w:tabs>
          <w:tab w:val="left" w:pos="567"/>
          <w:tab w:val="left" w:pos="1326"/>
        </w:tabs>
        <w:spacing w:after="0" w:line="240" w:lineRule="auto"/>
        <w:ind w:right="-3" w:firstLine="709"/>
        <w:jc w:val="both"/>
        <w:rPr>
          <w:sz w:val="28"/>
          <w:szCs w:val="28"/>
          <w:lang w:val="tt-RU"/>
        </w:rPr>
      </w:pPr>
      <w:r w:rsidRPr="007012B2">
        <w:rPr>
          <w:sz w:val="28"/>
          <w:szCs w:val="28"/>
        </w:rPr>
        <w:t>6.</w:t>
      </w:r>
      <w:r w:rsidR="004D3884">
        <w:rPr>
          <w:sz w:val="28"/>
          <w:szCs w:val="28"/>
        </w:rPr>
        <w:t>9</w:t>
      </w:r>
      <w:r w:rsidRPr="007012B2">
        <w:rPr>
          <w:sz w:val="28"/>
          <w:szCs w:val="28"/>
        </w:rPr>
        <w:t>.6.</w:t>
      </w:r>
      <w:r w:rsidRPr="006E55A8">
        <w:rPr>
          <w:sz w:val="28"/>
          <w:szCs w:val="28"/>
        </w:rPr>
        <w:t xml:space="preserve"> </w:t>
      </w:r>
      <w:r w:rsidR="00A26594">
        <w:rPr>
          <w:sz w:val="28"/>
          <w:szCs w:val="28"/>
          <w:lang w:val="tt-RU"/>
        </w:rPr>
        <w:t xml:space="preserve">Берлекнең </w:t>
      </w:r>
      <w:r w:rsidR="00FC3A5B">
        <w:rPr>
          <w:sz w:val="28"/>
          <w:szCs w:val="28"/>
          <w:lang w:val="tt-RU"/>
        </w:rPr>
        <w:t>контроль-ревизия комиссиясе</w:t>
      </w:r>
      <w:r w:rsidR="00A26594">
        <w:rPr>
          <w:sz w:val="28"/>
          <w:szCs w:val="28"/>
          <w:lang w:val="tt-RU"/>
        </w:rPr>
        <w:t xml:space="preserve"> ел саен планлы ревизия уздыра. Планнан тыш ревизияләр Берлекнең </w:t>
      </w:r>
      <w:r w:rsidR="00FC3A5B">
        <w:rPr>
          <w:sz w:val="28"/>
          <w:szCs w:val="28"/>
          <w:lang w:val="tt-RU"/>
        </w:rPr>
        <w:t>контроль-ревизия комиссиясе</w:t>
      </w:r>
      <w:r w:rsidR="00D8656B">
        <w:rPr>
          <w:sz w:val="28"/>
          <w:szCs w:val="28"/>
          <w:lang w:val="tt-RU"/>
        </w:rPr>
        <w:t>нең</w:t>
      </w:r>
      <w:r w:rsidR="00FC3A5B">
        <w:rPr>
          <w:sz w:val="28"/>
          <w:szCs w:val="28"/>
          <w:lang w:val="tt-RU"/>
        </w:rPr>
        <w:t xml:space="preserve"> </w:t>
      </w:r>
      <w:r w:rsidR="00A26594">
        <w:rPr>
          <w:sz w:val="28"/>
          <w:szCs w:val="28"/>
          <w:lang w:val="tt-RU"/>
        </w:rPr>
        <w:t>инициативасы буенча яисә Берлек Съезды йөкләмәсе буенча уздырылырга мөмкин.</w:t>
      </w:r>
    </w:p>
    <w:p w:rsidR="0060589D" w:rsidRPr="00B14301" w:rsidRDefault="004C1959" w:rsidP="007012B2">
      <w:pPr>
        <w:pStyle w:val="a6"/>
        <w:shd w:val="clear" w:color="auto" w:fill="auto"/>
        <w:tabs>
          <w:tab w:val="left" w:pos="567"/>
        </w:tabs>
        <w:spacing w:after="0" w:line="240" w:lineRule="auto"/>
        <w:ind w:right="-3" w:firstLine="709"/>
        <w:jc w:val="both"/>
        <w:rPr>
          <w:sz w:val="28"/>
          <w:szCs w:val="28"/>
          <w:lang w:val="tt-RU"/>
        </w:rPr>
      </w:pPr>
      <w:r w:rsidRPr="00B14301">
        <w:rPr>
          <w:sz w:val="28"/>
          <w:szCs w:val="28"/>
          <w:lang w:val="tt-RU"/>
        </w:rPr>
        <w:t>6.</w:t>
      </w:r>
      <w:r w:rsidR="004D3884" w:rsidRPr="00B14301">
        <w:rPr>
          <w:sz w:val="28"/>
          <w:szCs w:val="28"/>
          <w:lang w:val="tt-RU"/>
        </w:rPr>
        <w:t>9</w:t>
      </w:r>
      <w:r w:rsidRPr="00B14301">
        <w:rPr>
          <w:sz w:val="28"/>
          <w:szCs w:val="28"/>
          <w:lang w:val="tt-RU"/>
        </w:rPr>
        <w:t xml:space="preserve">.7. </w:t>
      </w:r>
      <w:r w:rsidR="00481573">
        <w:rPr>
          <w:sz w:val="28"/>
          <w:szCs w:val="28"/>
          <w:lang w:val="tt-RU"/>
        </w:rPr>
        <w:t xml:space="preserve">Тикшерү нәтиҗәләрен </w:t>
      </w:r>
      <w:r w:rsidR="00FC3A5B">
        <w:rPr>
          <w:sz w:val="28"/>
          <w:szCs w:val="28"/>
          <w:lang w:val="tt-RU"/>
        </w:rPr>
        <w:t>контроль-ревизия комиссиясе</w:t>
      </w:r>
      <w:r w:rsidR="00481573">
        <w:rPr>
          <w:sz w:val="28"/>
          <w:szCs w:val="28"/>
          <w:lang w:val="tt-RU"/>
        </w:rPr>
        <w:t xml:space="preserve"> Берлек </w:t>
      </w:r>
      <w:r w:rsidR="00481573" w:rsidRPr="00B14301">
        <w:rPr>
          <w:sz w:val="28"/>
          <w:szCs w:val="28"/>
          <w:lang w:val="tt-RU"/>
        </w:rPr>
        <w:t>Съезд</w:t>
      </w:r>
      <w:r w:rsidR="00481573">
        <w:rPr>
          <w:sz w:val="28"/>
          <w:szCs w:val="28"/>
          <w:lang w:val="tt-RU"/>
        </w:rPr>
        <w:t>ына тапшыра.</w:t>
      </w:r>
    </w:p>
    <w:p w:rsidR="0060589D" w:rsidRPr="00481573" w:rsidRDefault="004C1959" w:rsidP="007012B2">
      <w:pPr>
        <w:pStyle w:val="a6"/>
        <w:shd w:val="clear" w:color="auto" w:fill="auto"/>
        <w:tabs>
          <w:tab w:val="left" w:pos="567"/>
        </w:tabs>
        <w:spacing w:after="0" w:line="240" w:lineRule="auto"/>
        <w:ind w:right="-3" w:firstLine="709"/>
        <w:jc w:val="both"/>
        <w:rPr>
          <w:sz w:val="28"/>
          <w:szCs w:val="28"/>
          <w:lang w:val="tt-RU"/>
        </w:rPr>
      </w:pPr>
      <w:r w:rsidRPr="00B14301">
        <w:rPr>
          <w:sz w:val="28"/>
          <w:szCs w:val="28"/>
          <w:lang w:val="tt-RU"/>
        </w:rPr>
        <w:t>6.</w:t>
      </w:r>
      <w:r w:rsidR="004D3884" w:rsidRPr="00B14301">
        <w:rPr>
          <w:sz w:val="28"/>
          <w:szCs w:val="28"/>
          <w:lang w:val="tt-RU"/>
        </w:rPr>
        <w:t>9</w:t>
      </w:r>
      <w:r w:rsidRPr="00B14301">
        <w:rPr>
          <w:sz w:val="28"/>
          <w:szCs w:val="28"/>
          <w:lang w:val="tt-RU"/>
        </w:rPr>
        <w:t>.</w:t>
      </w:r>
      <w:r w:rsidR="004D3884" w:rsidRPr="00B14301">
        <w:rPr>
          <w:sz w:val="28"/>
          <w:szCs w:val="28"/>
          <w:lang w:val="tt-RU"/>
        </w:rPr>
        <w:t>8</w:t>
      </w:r>
      <w:r w:rsidRPr="00B14301">
        <w:rPr>
          <w:sz w:val="28"/>
          <w:szCs w:val="28"/>
          <w:lang w:val="tt-RU"/>
        </w:rPr>
        <w:t>.</w:t>
      </w:r>
      <w:r w:rsidR="00DB556A" w:rsidRPr="00B14301">
        <w:rPr>
          <w:sz w:val="28"/>
          <w:szCs w:val="28"/>
          <w:lang w:val="tt-RU"/>
        </w:rPr>
        <w:t xml:space="preserve"> </w:t>
      </w:r>
      <w:r w:rsidR="00481573">
        <w:rPr>
          <w:sz w:val="28"/>
          <w:szCs w:val="28"/>
          <w:lang w:val="tt-RU"/>
        </w:rPr>
        <w:t xml:space="preserve">Берлекнең финанс эшчәнлегенә тикшерү уздыру өчен Берлекнең </w:t>
      </w:r>
      <w:r w:rsidR="00FC3A5B">
        <w:rPr>
          <w:sz w:val="28"/>
          <w:szCs w:val="28"/>
          <w:lang w:val="tt-RU"/>
        </w:rPr>
        <w:t xml:space="preserve">контроль-ревизия комиссиясе </w:t>
      </w:r>
      <w:r w:rsidR="00481573">
        <w:rPr>
          <w:sz w:val="28"/>
          <w:szCs w:val="28"/>
          <w:lang w:val="tt-RU"/>
        </w:rPr>
        <w:t xml:space="preserve">махсуслаштырылган аудит оешмалары (тышкы </w:t>
      </w:r>
      <w:r w:rsidR="00481573">
        <w:rPr>
          <w:sz w:val="28"/>
          <w:szCs w:val="28"/>
          <w:lang w:val="tt-RU"/>
        </w:rPr>
        <w:lastRenderedPageBreak/>
        <w:t xml:space="preserve">аудит) белән килешүләр төзергә хокуклы. Тышкы аудит </w:t>
      </w:r>
      <w:r w:rsidR="00B14301">
        <w:rPr>
          <w:sz w:val="28"/>
          <w:szCs w:val="28"/>
          <w:lang w:val="tt-RU"/>
        </w:rPr>
        <w:t xml:space="preserve">Берлекнең Милли Шурасы </w:t>
      </w:r>
      <w:r w:rsidR="00481573">
        <w:rPr>
          <w:sz w:val="28"/>
          <w:szCs w:val="28"/>
          <w:lang w:val="tt-RU"/>
        </w:rPr>
        <w:t xml:space="preserve">  рәисе тәкъдиме буенча Берлек Съезды карары белән раслана. </w:t>
      </w:r>
    </w:p>
    <w:p w:rsidR="0060589D" w:rsidRPr="00B14301" w:rsidRDefault="004C1959" w:rsidP="007012B2">
      <w:pPr>
        <w:pStyle w:val="a6"/>
        <w:shd w:val="clear" w:color="auto" w:fill="auto"/>
        <w:tabs>
          <w:tab w:val="left" w:pos="567"/>
          <w:tab w:val="left" w:pos="1316"/>
        </w:tabs>
        <w:spacing w:after="0" w:line="240" w:lineRule="auto"/>
        <w:ind w:right="-3" w:firstLine="709"/>
        <w:jc w:val="both"/>
        <w:rPr>
          <w:sz w:val="28"/>
          <w:szCs w:val="28"/>
          <w:lang w:val="tt-RU"/>
        </w:rPr>
      </w:pPr>
      <w:r w:rsidRPr="00B14301">
        <w:rPr>
          <w:sz w:val="28"/>
          <w:szCs w:val="28"/>
          <w:lang w:val="tt-RU"/>
        </w:rPr>
        <w:t>6.</w:t>
      </w:r>
      <w:r w:rsidR="004D3884" w:rsidRPr="00B14301">
        <w:rPr>
          <w:sz w:val="28"/>
          <w:szCs w:val="28"/>
          <w:lang w:val="tt-RU"/>
        </w:rPr>
        <w:t>9</w:t>
      </w:r>
      <w:r w:rsidRPr="00B14301">
        <w:rPr>
          <w:sz w:val="28"/>
          <w:szCs w:val="28"/>
          <w:lang w:val="tt-RU"/>
        </w:rPr>
        <w:t xml:space="preserve">.9. </w:t>
      </w:r>
      <w:r w:rsidR="00481573">
        <w:rPr>
          <w:sz w:val="28"/>
          <w:szCs w:val="28"/>
          <w:lang w:val="tt-RU"/>
        </w:rPr>
        <w:t xml:space="preserve">Берлекнең </w:t>
      </w:r>
      <w:r w:rsidR="00FC3A5B">
        <w:rPr>
          <w:sz w:val="28"/>
          <w:szCs w:val="28"/>
          <w:lang w:val="tt-RU"/>
        </w:rPr>
        <w:t xml:space="preserve">контроль-ревизия комиссиясе </w:t>
      </w:r>
      <w:r w:rsidR="00481573">
        <w:rPr>
          <w:sz w:val="28"/>
          <w:szCs w:val="28"/>
          <w:lang w:val="tt-RU"/>
        </w:rPr>
        <w:t>үз эшенә белгечләр, экспертлар һәм консультантлар җәлеп итәргә хокуклы, аларның эше</w:t>
      </w:r>
      <w:r w:rsidR="000F39C8">
        <w:rPr>
          <w:sz w:val="28"/>
          <w:szCs w:val="28"/>
          <w:lang w:val="tt-RU"/>
        </w:rPr>
        <w:t xml:space="preserve"> өчен</w:t>
      </w:r>
      <w:r w:rsidR="00481573">
        <w:rPr>
          <w:sz w:val="28"/>
          <w:szCs w:val="28"/>
          <w:lang w:val="tt-RU"/>
        </w:rPr>
        <w:t xml:space="preserve"> </w:t>
      </w:r>
      <w:r w:rsidR="000F39C8">
        <w:rPr>
          <w:sz w:val="28"/>
          <w:szCs w:val="28"/>
          <w:lang w:val="tt-RU"/>
        </w:rPr>
        <w:t xml:space="preserve">акчаны </w:t>
      </w:r>
      <w:r w:rsidR="00481573">
        <w:rPr>
          <w:sz w:val="28"/>
          <w:szCs w:val="28"/>
          <w:lang w:val="tt-RU"/>
        </w:rPr>
        <w:t xml:space="preserve">Берлек </w:t>
      </w:r>
      <w:r w:rsidR="000F39C8">
        <w:rPr>
          <w:sz w:val="28"/>
          <w:szCs w:val="28"/>
          <w:lang w:val="tt-RU"/>
        </w:rPr>
        <w:t>түли</w:t>
      </w:r>
      <w:r w:rsidR="0060589D" w:rsidRPr="00B14301">
        <w:rPr>
          <w:sz w:val="28"/>
          <w:szCs w:val="28"/>
          <w:lang w:val="tt-RU"/>
        </w:rPr>
        <w:t>.</w:t>
      </w:r>
    </w:p>
    <w:p w:rsidR="0060589D" w:rsidRPr="00B14301" w:rsidRDefault="000F39C8" w:rsidP="007012B2">
      <w:pPr>
        <w:pStyle w:val="1"/>
        <w:spacing w:before="0" w:after="0"/>
        <w:jc w:val="center"/>
        <w:rPr>
          <w:rStyle w:val="30"/>
          <w:rFonts w:eastAsia="Arial Unicode MS"/>
          <w:b/>
          <w:bCs/>
          <w:i w:val="0"/>
          <w:color w:val="auto"/>
          <w:kern w:val="0"/>
          <w:sz w:val="28"/>
          <w:szCs w:val="28"/>
          <w:u w:val="none"/>
          <w:lang w:val="tt-RU"/>
        </w:rPr>
      </w:pPr>
      <w:bookmarkStart w:id="15" w:name="_Toc488687733"/>
      <w:bookmarkStart w:id="16" w:name="_Toc487021294"/>
      <w:r w:rsidRPr="00B14301">
        <w:rPr>
          <w:rStyle w:val="30"/>
          <w:b/>
          <w:i w:val="0"/>
          <w:sz w:val="28"/>
          <w:szCs w:val="28"/>
          <w:u w:val="none"/>
          <w:lang w:val="tt-RU"/>
        </w:rPr>
        <w:t>7</w:t>
      </w:r>
      <w:r>
        <w:rPr>
          <w:rStyle w:val="30"/>
          <w:b/>
          <w:i w:val="0"/>
          <w:sz w:val="28"/>
          <w:szCs w:val="28"/>
          <w:u w:val="none"/>
          <w:lang w:val="tt-RU"/>
        </w:rPr>
        <w:t xml:space="preserve"> с</w:t>
      </w:r>
      <w:r w:rsidR="00A015F2" w:rsidRPr="00B14301">
        <w:rPr>
          <w:rStyle w:val="30"/>
          <w:b/>
          <w:i w:val="0"/>
          <w:sz w:val="28"/>
          <w:szCs w:val="28"/>
          <w:u w:val="none"/>
          <w:lang w:val="tt-RU"/>
        </w:rPr>
        <w:t>татья</w:t>
      </w:r>
      <w:r w:rsidR="0060589D" w:rsidRPr="00B14301">
        <w:rPr>
          <w:rStyle w:val="30"/>
          <w:b/>
          <w:i w:val="0"/>
          <w:sz w:val="28"/>
          <w:szCs w:val="28"/>
          <w:u w:val="none"/>
          <w:lang w:val="tt-RU"/>
        </w:rPr>
        <w:t xml:space="preserve">. </w:t>
      </w:r>
      <w:r>
        <w:rPr>
          <w:rStyle w:val="30"/>
          <w:b/>
          <w:i w:val="0"/>
          <w:sz w:val="28"/>
          <w:szCs w:val="28"/>
          <w:u w:val="none"/>
          <w:lang w:val="tt-RU"/>
        </w:rPr>
        <w:t>Берлекнең с</w:t>
      </w:r>
      <w:r w:rsidR="0060589D" w:rsidRPr="00B14301">
        <w:rPr>
          <w:rStyle w:val="30"/>
          <w:b/>
          <w:i w:val="0"/>
          <w:sz w:val="28"/>
          <w:szCs w:val="28"/>
          <w:u w:val="none"/>
          <w:lang w:val="tt-RU"/>
        </w:rPr>
        <w:t>труктур</w:t>
      </w:r>
      <w:r w:rsidR="00E23685" w:rsidRPr="00B14301">
        <w:rPr>
          <w:rStyle w:val="30"/>
          <w:b/>
          <w:i w:val="0"/>
          <w:sz w:val="28"/>
          <w:szCs w:val="28"/>
          <w:u w:val="none"/>
          <w:lang w:val="tt-RU"/>
        </w:rPr>
        <w:t>а</w:t>
      </w:r>
      <w:r>
        <w:rPr>
          <w:rStyle w:val="30"/>
          <w:b/>
          <w:i w:val="0"/>
          <w:sz w:val="28"/>
          <w:szCs w:val="28"/>
          <w:u w:val="none"/>
          <w:lang w:val="tt-RU"/>
        </w:rPr>
        <w:t>сы</w:t>
      </w:r>
      <w:bookmarkEnd w:id="15"/>
      <w:bookmarkEnd w:id="16"/>
      <w:r w:rsidR="007012B2" w:rsidRPr="00B14301">
        <w:rPr>
          <w:rStyle w:val="30"/>
          <w:b/>
          <w:i w:val="0"/>
          <w:sz w:val="28"/>
          <w:szCs w:val="28"/>
          <w:u w:val="none"/>
          <w:lang w:val="tt-RU"/>
        </w:rPr>
        <w:t>.</w:t>
      </w:r>
    </w:p>
    <w:p w:rsidR="0060589D" w:rsidRPr="000F39C8" w:rsidRDefault="008C4674" w:rsidP="007012B2">
      <w:pPr>
        <w:pStyle w:val="a6"/>
        <w:shd w:val="clear" w:color="auto" w:fill="auto"/>
        <w:tabs>
          <w:tab w:val="left" w:pos="567"/>
          <w:tab w:val="left" w:pos="1330"/>
        </w:tabs>
        <w:spacing w:after="0" w:line="240" w:lineRule="auto"/>
        <w:ind w:right="-3" w:firstLine="709"/>
        <w:jc w:val="both"/>
        <w:rPr>
          <w:sz w:val="28"/>
          <w:szCs w:val="28"/>
          <w:lang w:val="tt-RU"/>
        </w:rPr>
      </w:pPr>
      <w:r w:rsidRPr="00B14301">
        <w:rPr>
          <w:sz w:val="28"/>
          <w:szCs w:val="28"/>
          <w:lang w:val="tt-RU"/>
        </w:rPr>
        <w:t>7.1.</w:t>
      </w:r>
      <w:r w:rsidR="00FB393B">
        <w:rPr>
          <w:sz w:val="28"/>
          <w:szCs w:val="28"/>
          <w:lang w:val="tt-RU"/>
        </w:rPr>
        <w:t> </w:t>
      </w:r>
      <w:r w:rsidR="000F39C8">
        <w:rPr>
          <w:sz w:val="28"/>
          <w:szCs w:val="28"/>
          <w:lang w:val="tt-RU"/>
        </w:rPr>
        <w:t xml:space="preserve">Берлекнең структурасын Берлекнең Россия Федерациясе субъектларында һәм чит ил дәүләтләрендә оештырыла торган филиаллары һәм вәкиллекләре тәшкил итә.  Берлек Россия Федерациясенең гамәлдәге законнары нигезендә Россия Федерациясе территориясендә һәм чит илләрдә филиаллар һәм вәкиллекләр ачарга хокуклы. </w:t>
      </w:r>
      <w:r w:rsidR="003A37F7">
        <w:rPr>
          <w:sz w:val="28"/>
          <w:szCs w:val="28"/>
          <w:lang w:val="tt-RU"/>
        </w:rPr>
        <w:t xml:space="preserve">Россия Федерациясе территориясендә һәм чит илләрдә ачылган филиаллар һәм вәкиллекләр Берлекнең юридик зат хокукы булмаган структур бүлекчәләре булып тора. </w:t>
      </w:r>
    </w:p>
    <w:p w:rsidR="0060589D" w:rsidRPr="0049391E" w:rsidRDefault="0021136F" w:rsidP="007012B2">
      <w:pPr>
        <w:pStyle w:val="a6"/>
        <w:shd w:val="clear" w:color="auto" w:fill="auto"/>
        <w:tabs>
          <w:tab w:val="left" w:pos="567"/>
          <w:tab w:val="left" w:pos="1302"/>
        </w:tabs>
        <w:spacing w:after="0" w:line="240" w:lineRule="auto"/>
        <w:ind w:right="-3" w:firstLine="709"/>
        <w:jc w:val="both"/>
        <w:rPr>
          <w:sz w:val="28"/>
          <w:szCs w:val="28"/>
          <w:lang w:val="tt-RU"/>
        </w:rPr>
      </w:pPr>
      <w:r w:rsidRPr="0049391E">
        <w:rPr>
          <w:sz w:val="28"/>
          <w:szCs w:val="28"/>
          <w:lang w:val="tt-RU"/>
        </w:rPr>
        <w:t>7</w:t>
      </w:r>
      <w:r w:rsidR="008C4674" w:rsidRPr="0049391E">
        <w:rPr>
          <w:sz w:val="28"/>
          <w:szCs w:val="28"/>
          <w:lang w:val="tt-RU"/>
        </w:rPr>
        <w:t xml:space="preserve">.2. </w:t>
      </w:r>
      <w:r w:rsidR="0049391E">
        <w:rPr>
          <w:sz w:val="28"/>
          <w:szCs w:val="28"/>
          <w:lang w:val="tt-RU"/>
        </w:rPr>
        <w:t xml:space="preserve">Берлек </w:t>
      </w:r>
      <w:r w:rsidR="00DD3584">
        <w:rPr>
          <w:sz w:val="28"/>
          <w:szCs w:val="28"/>
          <w:lang w:val="tt-RU"/>
        </w:rPr>
        <w:t xml:space="preserve">филиалы </w:t>
      </w:r>
      <w:r w:rsidR="0049391E">
        <w:rPr>
          <w:sz w:val="28"/>
          <w:szCs w:val="28"/>
          <w:lang w:val="tt-RU"/>
        </w:rPr>
        <w:t>булып Берлек</w:t>
      </w:r>
      <w:r w:rsidR="0065680B">
        <w:rPr>
          <w:sz w:val="28"/>
          <w:szCs w:val="28"/>
          <w:lang w:val="tt-RU"/>
        </w:rPr>
        <w:t>нең</w:t>
      </w:r>
      <w:r w:rsidR="0049391E">
        <w:rPr>
          <w:sz w:val="28"/>
          <w:szCs w:val="28"/>
          <w:lang w:val="tt-RU"/>
        </w:rPr>
        <w:t xml:space="preserve"> урнаш</w:t>
      </w:r>
      <w:r w:rsidR="0065680B">
        <w:rPr>
          <w:sz w:val="28"/>
          <w:szCs w:val="28"/>
          <w:lang w:val="tt-RU"/>
        </w:rPr>
        <w:t xml:space="preserve">у </w:t>
      </w:r>
      <w:r w:rsidR="0049391E">
        <w:rPr>
          <w:sz w:val="28"/>
          <w:szCs w:val="28"/>
          <w:lang w:val="tt-RU"/>
        </w:rPr>
        <w:t>урын</w:t>
      </w:r>
      <w:r w:rsidR="0065680B">
        <w:rPr>
          <w:sz w:val="28"/>
          <w:szCs w:val="28"/>
          <w:lang w:val="tt-RU"/>
        </w:rPr>
        <w:t>ын</w:t>
      </w:r>
      <w:r w:rsidR="00FB393B">
        <w:rPr>
          <w:sz w:val="28"/>
          <w:szCs w:val="28"/>
          <w:lang w:val="tt-RU"/>
        </w:rPr>
        <w:t>н</w:t>
      </w:r>
      <w:r w:rsidR="0049391E">
        <w:rPr>
          <w:sz w:val="28"/>
          <w:szCs w:val="28"/>
          <w:lang w:val="tt-RU"/>
        </w:rPr>
        <w:t xml:space="preserve">ан читтә урнашкан, аның функцияләрен яисә аларның бер өлешен, </w:t>
      </w:r>
      <w:r w:rsidR="00FB393B">
        <w:rPr>
          <w:sz w:val="28"/>
          <w:szCs w:val="28"/>
          <w:lang w:val="tt-RU"/>
        </w:rPr>
        <w:t xml:space="preserve">шул исәптән вәкиллек функцияләрен башкаручы аерымланган бүлекчәсе тора. </w:t>
      </w:r>
    </w:p>
    <w:p w:rsidR="0060589D" w:rsidRPr="00FB393B" w:rsidRDefault="0021136F" w:rsidP="007012B2">
      <w:pPr>
        <w:pStyle w:val="a6"/>
        <w:shd w:val="clear" w:color="auto" w:fill="auto"/>
        <w:tabs>
          <w:tab w:val="left" w:pos="567"/>
          <w:tab w:val="left" w:pos="1292"/>
        </w:tabs>
        <w:spacing w:after="0" w:line="240" w:lineRule="auto"/>
        <w:ind w:right="-3" w:firstLine="709"/>
        <w:jc w:val="both"/>
        <w:rPr>
          <w:sz w:val="28"/>
          <w:szCs w:val="28"/>
          <w:lang w:val="tt-RU"/>
        </w:rPr>
      </w:pPr>
      <w:r w:rsidRPr="00FB393B">
        <w:rPr>
          <w:sz w:val="28"/>
          <w:szCs w:val="28"/>
          <w:lang w:val="tt-RU"/>
        </w:rPr>
        <w:t>7</w:t>
      </w:r>
      <w:r w:rsidR="008C4674" w:rsidRPr="00FB393B">
        <w:rPr>
          <w:sz w:val="28"/>
          <w:szCs w:val="28"/>
          <w:lang w:val="tt-RU"/>
        </w:rPr>
        <w:t xml:space="preserve">.3. </w:t>
      </w:r>
      <w:r w:rsidR="00FB393B">
        <w:rPr>
          <w:sz w:val="28"/>
          <w:szCs w:val="28"/>
          <w:lang w:val="tt-RU"/>
        </w:rPr>
        <w:t xml:space="preserve">Берлек </w:t>
      </w:r>
      <w:r w:rsidR="00DD3584">
        <w:rPr>
          <w:sz w:val="28"/>
          <w:szCs w:val="28"/>
          <w:lang w:val="tt-RU"/>
        </w:rPr>
        <w:t xml:space="preserve">вәкиллеге </w:t>
      </w:r>
      <w:r w:rsidR="0065680B">
        <w:rPr>
          <w:sz w:val="28"/>
          <w:szCs w:val="28"/>
          <w:lang w:val="tt-RU"/>
        </w:rPr>
        <w:t>булып Берлекнең урнашу</w:t>
      </w:r>
      <w:r w:rsidR="00FB393B">
        <w:rPr>
          <w:sz w:val="28"/>
          <w:szCs w:val="28"/>
          <w:lang w:val="tt-RU"/>
        </w:rPr>
        <w:t xml:space="preserve"> урын</w:t>
      </w:r>
      <w:r w:rsidR="0065680B">
        <w:rPr>
          <w:sz w:val="28"/>
          <w:szCs w:val="28"/>
          <w:lang w:val="tt-RU"/>
        </w:rPr>
        <w:t>ын</w:t>
      </w:r>
      <w:r w:rsidR="00FB393B">
        <w:rPr>
          <w:sz w:val="28"/>
          <w:szCs w:val="28"/>
          <w:lang w:val="tt-RU"/>
        </w:rPr>
        <w:t xml:space="preserve">нан читтә урнашкан, Берлек мәнфәгатьләрен </w:t>
      </w:r>
      <w:r w:rsidR="00B96F33">
        <w:rPr>
          <w:sz w:val="28"/>
          <w:szCs w:val="28"/>
          <w:lang w:val="tt-RU"/>
        </w:rPr>
        <w:t>кайгыртучы</w:t>
      </w:r>
      <w:r w:rsidR="00A432FE">
        <w:rPr>
          <w:sz w:val="28"/>
          <w:szCs w:val="28"/>
          <w:lang w:val="tt-RU"/>
        </w:rPr>
        <w:t xml:space="preserve"> һәм аны </w:t>
      </w:r>
      <w:r w:rsidR="00FB393B">
        <w:rPr>
          <w:sz w:val="28"/>
          <w:szCs w:val="28"/>
          <w:lang w:val="tt-RU"/>
        </w:rPr>
        <w:t>яклау</w:t>
      </w:r>
      <w:r w:rsidR="00A432FE">
        <w:rPr>
          <w:sz w:val="28"/>
          <w:szCs w:val="28"/>
          <w:lang w:val="tt-RU"/>
        </w:rPr>
        <w:t>н</w:t>
      </w:r>
      <w:r w:rsidR="00FB393B">
        <w:rPr>
          <w:sz w:val="28"/>
          <w:szCs w:val="28"/>
          <w:lang w:val="tt-RU"/>
        </w:rPr>
        <w:t xml:space="preserve">ы </w:t>
      </w:r>
      <w:r w:rsidR="00A432FE">
        <w:rPr>
          <w:sz w:val="28"/>
          <w:szCs w:val="28"/>
          <w:lang w:val="tt-RU"/>
        </w:rPr>
        <w:t xml:space="preserve">тормышка ашыручы </w:t>
      </w:r>
      <w:r w:rsidR="00FB393B">
        <w:rPr>
          <w:sz w:val="28"/>
          <w:szCs w:val="28"/>
          <w:lang w:val="tt-RU"/>
        </w:rPr>
        <w:t>аерымланган бүлекчәсе тора.</w:t>
      </w:r>
    </w:p>
    <w:p w:rsidR="0060589D" w:rsidRPr="00FB393B" w:rsidRDefault="0021136F" w:rsidP="007012B2">
      <w:pPr>
        <w:pStyle w:val="a6"/>
        <w:shd w:val="clear" w:color="auto" w:fill="auto"/>
        <w:tabs>
          <w:tab w:val="left" w:pos="851"/>
          <w:tab w:val="left" w:pos="1292"/>
        </w:tabs>
        <w:spacing w:after="0" w:line="240" w:lineRule="auto"/>
        <w:ind w:right="-3" w:firstLine="709"/>
        <w:jc w:val="both"/>
        <w:rPr>
          <w:sz w:val="28"/>
          <w:szCs w:val="28"/>
          <w:lang w:val="tt-RU"/>
        </w:rPr>
      </w:pPr>
      <w:r w:rsidRPr="00FB393B">
        <w:rPr>
          <w:sz w:val="28"/>
          <w:szCs w:val="28"/>
          <w:lang w:val="tt-RU"/>
        </w:rPr>
        <w:t>7</w:t>
      </w:r>
      <w:r w:rsidR="008C4674" w:rsidRPr="00FB393B">
        <w:rPr>
          <w:sz w:val="28"/>
          <w:szCs w:val="28"/>
          <w:lang w:val="tt-RU"/>
        </w:rPr>
        <w:t xml:space="preserve">.4. </w:t>
      </w:r>
      <w:r w:rsidR="00FB393B">
        <w:rPr>
          <w:sz w:val="28"/>
          <w:szCs w:val="28"/>
          <w:lang w:val="tt-RU"/>
        </w:rPr>
        <w:t>Берлекнең филиалларына һәм вәкиллекләренә Берлек мөлкәте бүле</w:t>
      </w:r>
      <w:r w:rsidR="00DD3584">
        <w:rPr>
          <w:sz w:val="28"/>
          <w:szCs w:val="28"/>
          <w:lang w:val="tt-RU"/>
        </w:rPr>
        <w:t>п</w:t>
      </w:r>
      <w:r w:rsidR="00FB393B">
        <w:rPr>
          <w:sz w:val="28"/>
          <w:szCs w:val="28"/>
          <w:lang w:val="tt-RU"/>
        </w:rPr>
        <w:t xml:space="preserve"> бирелә һәм алар </w:t>
      </w:r>
      <w:r w:rsidR="00B14301">
        <w:rPr>
          <w:sz w:val="28"/>
          <w:szCs w:val="28"/>
          <w:lang w:val="tt-RU"/>
        </w:rPr>
        <w:t xml:space="preserve">Берлекнең Милли Шурасы </w:t>
      </w:r>
      <w:r w:rsidR="00FB393B">
        <w:rPr>
          <w:sz w:val="28"/>
          <w:szCs w:val="28"/>
          <w:lang w:val="tt-RU"/>
        </w:rPr>
        <w:t xml:space="preserve"> тарафыннан расланган Нигезләмә буенча эш итә. Берлек филиалы яисә вәкиллеге мөлкәте филиал һәм вәкиллекнең аерым балансында һәм Берлек балансында исәпләнә. Филиаллар һәм вәкиллекләр җитәкчеләре </w:t>
      </w:r>
      <w:r w:rsidR="00B14301">
        <w:rPr>
          <w:sz w:val="28"/>
          <w:szCs w:val="28"/>
          <w:lang w:val="tt-RU"/>
        </w:rPr>
        <w:t xml:space="preserve">Берлекнең Милли Шурасы </w:t>
      </w:r>
      <w:r w:rsidR="00B777C5">
        <w:rPr>
          <w:sz w:val="28"/>
          <w:szCs w:val="28"/>
          <w:lang w:val="tt-RU"/>
        </w:rPr>
        <w:t xml:space="preserve"> тарафыннан билгеләнә һәм </w:t>
      </w:r>
      <w:r w:rsidR="00B14301">
        <w:rPr>
          <w:sz w:val="28"/>
          <w:szCs w:val="28"/>
          <w:lang w:val="tt-RU"/>
        </w:rPr>
        <w:t xml:space="preserve">Берлекнең Милли Шурасы </w:t>
      </w:r>
      <w:r w:rsidR="00B777C5">
        <w:rPr>
          <w:sz w:val="28"/>
          <w:szCs w:val="28"/>
          <w:lang w:val="tt-RU"/>
        </w:rPr>
        <w:t xml:space="preserve"> рәисе тарафыннан бирелгән ышанычнамә нигезендә эш итә. </w:t>
      </w:r>
    </w:p>
    <w:p w:rsidR="0060589D" w:rsidRPr="00B14301" w:rsidRDefault="00B777C5" w:rsidP="007012B2">
      <w:pPr>
        <w:pStyle w:val="1"/>
        <w:spacing w:before="0" w:after="0"/>
        <w:jc w:val="center"/>
        <w:rPr>
          <w:rStyle w:val="30"/>
          <w:rFonts w:eastAsia="Arial Unicode MS"/>
          <w:b/>
          <w:bCs/>
          <w:i w:val="0"/>
          <w:color w:val="auto"/>
          <w:kern w:val="0"/>
          <w:sz w:val="28"/>
          <w:szCs w:val="28"/>
          <w:u w:val="none"/>
          <w:lang w:val="tt-RU"/>
        </w:rPr>
      </w:pPr>
      <w:bookmarkStart w:id="17" w:name="_Toc488687734"/>
      <w:bookmarkStart w:id="18" w:name="_Toc487021295"/>
      <w:r w:rsidRPr="00B14301">
        <w:rPr>
          <w:rStyle w:val="30"/>
          <w:b/>
          <w:i w:val="0"/>
          <w:sz w:val="28"/>
          <w:szCs w:val="28"/>
          <w:u w:val="none"/>
          <w:lang w:val="tt-RU"/>
        </w:rPr>
        <w:t>8</w:t>
      </w:r>
      <w:r>
        <w:rPr>
          <w:rStyle w:val="30"/>
          <w:b/>
          <w:i w:val="0"/>
          <w:sz w:val="28"/>
          <w:szCs w:val="28"/>
          <w:u w:val="none"/>
          <w:lang w:val="tt-RU"/>
        </w:rPr>
        <w:t xml:space="preserve"> с</w:t>
      </w:r>
      <w:r w:rsidR="0060589D" w:rsidRPr="00B14301">
        <w:rPr>
          <w:rStyle w:val="30"/>
          <w:b/>
          <w:i w:val="0"/>
          <w:sz w:val="28"/>
          <w:szCs w:val="28"/>
          <w:u w:val="none"/>
          <w:lang w:val="tt-RU"/>
        </w:rPr>
        <w:t xml:space="preserve">татья. </w:t>
      </w:r>
      <w:r>
        <w:rPr>
          <w:rStyle w:val="30"/>
          <w:b/>
          <w:i w:val="0"/>
          <w:sz w:val="28"/>
          <w:szCs w:val="28"/>
          <w:u w:val="none"/>
          <w:lang w:val="tt-RU"/>
        </w:rPr>
        <w:t>Берлекнең мөлкәте</w:t>
      </w:r>
      <w:r w:rsidR="0060589D" w:rsidRPr="00B14301">
        <w:rPr>
          <w:rStyle w:val="30"/>
          <w:b/>
          <w:i w:val="0"/>
          <w:sz w:val="28"/>
          <w:szCs w:val="28"/>
          <w:u w:val="none"/>
          <w:lang w:val="tt-RU"/>
        </w:rPr>
        <w:t>.</w:t>
      </w:r>
      <w:bookmarkEnd w:id="17"/>
      <w:bookmarkEnd w:id="18"/>
    </w:p>
    <w:p w:rsidR="0060589D" w:rsidRPr="00B777C5" w:rsidRDefault="0021136F" w:rsidP="007012B2">
      <w:pPr>
        <w:pStyle w:val="a6"/>
        <w:shd w:val="clear" w:color="auto" w:fill="auto"/>
        <w:tabs>
          <w:tab w:val="left" w:pos="567"/>
        </w:tabs>
        <w:spacing w:after="0" w:line="240" w:lineRule="auto"/>
        <w:ind w:right="-3" w:firstLine="709"/>
        <w:jc w:val="both"/>
        <w:rPr>
          <w:sz w:val="28"/>
          <w:szCs w:val="28"/>
          <w:lang w:val="tt-RU"/>
        </w:rPr>
      </w:pPr>
      <w:r w:rsidRPr="00B14301">
        <w:rPr>
          <w:sz w:val="28"/>
          <w:szCs w:val="28"/>
          <w:lang w:val="tt-RU"/>
        </w:rPr>
        <w:t>8</w:t>
      </w:r>
      <w:r w:rsidR="008C4674" w:rsidRPr="00B14301">
        <w:rPr>
          <w:sz w:val="28"/>
          <w:szCs w:val="28"/>
          <w:lang w:val="tt-RU"/>
        </w:rPr>
        <w:t xml:space="preserve">.1. </w:t>
      </w:r>
      <w:r w:rsidR="00B777C5">
        <w:rPr>
          <w:sz w:val="28"/>
          <w:szCs w:val="28"/>
          <w:lang w:val="tt-RU"/>
        </w:rPr>
        <w:t xml:space="preserve">Берлекнең милкендә хосусый җир кишәрлекләре, биналар, корылмалар, торак фонды, транспорт, җиһазлар, эш кораллары, мәдәни-мәгърифәти билгеләнештәге мөлкәт, акчалар, акцияләр, кыйммәтле кәгазьләр һәм Берлек эшчәнлеген матди тәэмин итү өчен кирәкле булган башка хәрәкәт итүче һәм хәрәкәт итмәүче милек булырга хокуклы. </w:t>
      </w:r>
    </w:p>
    <w:p w:rsidR="0060589D" w:rsidRPr="00976A22" w:rsidRDefault="0021136F" w:rsidP="007012B2">
      <w:pPr>
        <w:pStyle w:val="a6"/>
        <w:shd w:val="clear" w:color="auto" w:fill="auto"/>
        <w:tabs>
          <w:tab w:val="left" w:pos="567"/>
          <w:tab w:val="left" w:pos="851"/>
          <w:tab w:val="left" w:pos="1297"/>
        </w:tabs>
        <w:spacing w:after="0" w:line="240" w:lineRule="auto"/>
        <w:ind w:right="-3" w:firstLine="709"/>
        <w:jc w:val="both"/>
        <w:rPr>
          <w:sz w:val="28"/>
          <w:szCs w:val="28"/>
          <w:lang w:val="tt-RU"/>
        </w:rPr>
      </w:pPr>
      <w:r w:rsidRPr="00976A22">
        <w:rPr>
          <w:sz w:val="28"/>
          <w:szCs w:val="28"/>
          <w:lang w:val="tt-RU"/>
        </w:rPr>
        <w:t>8</w:t>
      </w:r>
      <w:r w:rsidR="008C4674" w:rsidRPr="00976A22">
        <w:rPr>
          <w:sz w:val="28"/>
          <w:szCs w:val="28"/>
          <w:lang w:val="tt-RU"/>
        </w:rPr>
        <w:t xml:space="preserve">.2. </w:t>
      </w:r>
      <w:r w:rsidR="00976A22">
        <w:rPr>
          <w:sz w:val="28"/>
          <w:szCs w:val="28"/>
          <w:lang w:val="tt-RU"/>
        </w:rPr>
        <w:t xml:space="preserve">Берлек милкендә Берлекнең уставта билгеләнгән максатлары нигезендә Берлек акчаларына булдырылган һәм сатып алынган учреждениеләр, нәшриятлар, массакүләм мәгълүмат чаралары булырга мөмкин. </w:t>
      </w:r>
    </w:p>
    <w:p w:rsidR="0060589D" w:rsidRPr="00976A22" w:rsidRDefault="0021136F" w:rsidP="007012B2">
      <w:pPr>
        <w:pStyle w:val="a6"/>
        <w:shd w:val="clear" w:color="auto" w:fill="auto"/>
        <w:tabs>
          <w:tab w:val="left" w:pos="567"/>
          <w:tab w:val="left" w:pos="1282"/>
        </w:tabs>
        <w:spacing w:after="0" w:line="240" w:lineRule="auto"/>
        <w:ind w:right="-3" w:firstLine="709"/>
        <w:jc w:val="both"/>
        <w:rPr>
          <w:sz w:val="28"/>
          <w:szCs w:val="28"/>
          <w:lang w:val="tt-RU"/>
        </w:rPr>
      </w:pPr>
      <w:r w:rsidRPr="00976A22">
        <w:rPr>
          <w:sz w:val="28"/>
          <w:szCs w:val="28"/>
          <w:lang w:val="tt-RU"/>
        </w:rPr>
        <w:t>8</w:t>
      </w:r>
      <w:r w:rsidR="00DD6533" w:rsidRPr="00976A22">
        <w:rPr>
          <w:sz w:val="28"/>
          <w:szCs w:val="28"/>
          <w:lang w:val="tt-RU"/>
        </w:rPr>
        <w:t>.</w:t>
      </w:r>
      <w:r w:rsidR="008C4674" w:rsidRPr="00976A22">
        <w:rPr>
          <w:sz w:val="28"/>
          <w:szCs w:val="28"/>
          <w:lang w:val="tt-RU"/>
        </w:rPr>
        <w:t>3</w:t>
      </w:r>
      <w:r w:rsidR="00DD6533" w:rsidRPr="00976A22">
        <w:rPr>
          <w:sz w:val="28"/>
          <w:szCs w:val="28"/>
          <w:lang w:val="tt-RU"/>
        </w:rPr>
        <w:t>.</w:t>
      </w:r>
      <w:r w:rsidR="00DB556A" w:rsidRPr="00976A22">
        <w:rPr>
          <w:sz w:val="28"/>
          <w:szCs w:val="28"/>
          <w:lang w:val="tt-RU"/>
        </w:rPr>
        <w:t xml:space="preserve"> </w:t>
      </w:r>
      <w:r w:rsidR="00976A22">
        <w:rPr>
          <w:sz w:val="28"/>
          <w:szCs w:val="28"/>
          <w:lang w:val="tt-RU"/>
        </w:rPr>
        <w:t>Берлек акчалары түбәндәгеләрдән формалаштырыла</w:t>
      </w:r>
      <w:r w:rsidR="0060589D" w:rsidRPr="00976A22">
        <w:rPr>
          <w:sz w:val="28"/>
          <w:szCs w:val="28"/>
          <w:lang w:val="tt-RU"/>
        </w:rPr>
        <w:t>:</w:t>
      </w:r>
    </w:p>
    <w:p w:rsidR="0060589D" w:rsidRPr="00976A22" w:rsidRDefault="00785B5B" w:rsidP="007012B2">
      <w:pPr>
        <w:pStyle w:val="a6"/>
        <w:shd w:val="clear" w:color="auto" w:fill="auto"/>
        <w:tabs>
          <w:tab w:val="left" w:pos="567"/>
          <w:tab w:val="left" w:pos="1282"/>
        </w:tabs>
        <w:spacing w:after="0" w:line="240" w:lineRule="auto"/>
        <w:ind w:right="-3" w:firstLine="709"/>
        <w:jc w:val="both"/>
        <w:rPr>
          <w:sz w:val="28"/>
          <w:szCs w:val="28"/>
          <w:lang w:val="tt-RU"/>
        </w:rPr>
      </w:pPr>
      <w:r w:rsidRPr="00976A22">
        <w:rPr>
          <w:sz w:val="28"/>
          <w:szCs w:val="28"/>
          <w:lang w:val="tt-RU"/>
        </w:rPr>
        <w:t>-</w:t>
      </w:r>
      <w:r w:rsidR="0047622C" w:rsidRPr="00976A22">
        <w:rPr>
          <w:sz w:val="28"/>
          <w:szCs w:val="28"/>
          <w:lang w:val="tt-RU"/>
        </w:rPr>
        <w:t xml:space="preserve"> </w:t>
      </w:r>
      <w:r w:rsidR="00976A22">
        <w:rPr>
          <w:sz w:val="28"/>
          <w:szCs w:val="28"/>
          <w:lang w:val="tt-RU"/>
        </w:rPr>
        <w:t>Россия Федерациясендә һәм татарлар күпләп яшәгән урыннарда татар халкының милли-мәдәни үсеше өлкәсендә программаларны үтәүгә дәүләт су</w:t>
      </w:r>
      <w:r w:rsidR="00933056">
        <w:rPr>
          <w:sz w:val="28"/>
          <w:szCs w:val="28"/>
          <w:lang w:val="tt-RU"/>
        </w:rPr>
        <w:t>б</w:t>
      </w:r>
      <w:r w:rsidR="00976A22">
        <w:rPr>
          <w:sz w:val="28"/>
          <w:szCs w:val="28"/>
          <w:lang w:val="tt-RU"/>
        </w:rPr>
        <w:t>сидияләреннән</w:t>
      </w:r>
      <w:r w:rsidR="0060589D" w:rsidRPr="00976A22">
        <w:rPr>
          <w:sz w:val="28"/>
          <w:szCs w:val="28"/>
          <w:lang w:val="tt-RU"/>
        </w:rPr>
        <w:t xml:space="preserve">; </w:t>
      </w:r>
    </w:p>
    <w:p w:rsidR="0047622C" w:rsidRPr="00976A22" w:rsidRDefault="0047622C" w:rsidP="007012B2">
      <w:pPr>
        <w:pStyle w:val="a6"/>
        <w:shd w:val="clear" w:color="auto" w:fill="auto"/>
        <w:tabs>
          <w:tab w:val="left" w:pos="567"/>
          <w:tab w:val="left" w:pos="1287"/>
        </w:tabs>
        <w:spacing w:after="0" w:line="240" w:lineRule="auto"/>
        <w:ind w:right="-3" w:firstLine="709"/>
        <w:jc w:val="both"/>
        <w:rPr>
          <w:sz w:val="28"/>
          <w:szCs w:val="28"/>
          <w:lang w:val="tt-RU"/>
        </w:rPr>
      </w:pPr>
      <w:r w:rsidRPr="00976A22">
        <w:rPr>
          <w:sz w:val="28"/>
          <w:szCs w:val="28"/>
          <w:lang w:val="tt-RU"/>
        </w:rPr>
        <w:t xml:space="preserve">- </w:t>
      </w:r>
      <w:r w:rsidR="00976A22">
        <w:rPr>
          <w:sz w:val="28"/>
          <w:szCs w:val="28"/>
          <w:lang w:val="tt-RU"/>
        </w:rPr>
        <w:t>Берлек тарафыннан оештырылган Берлекнең хуҗалык оешмаларыннан кергән керемнән</w:t>
      </w:r>
      <w:r w:rsidRPr="00976A22">
        <w:rPr>
          <w:sz w:val="28"/>
          <w:szCs w:val="28"/>
          <w:lang w:val="tt-RU"/>
        </w:rPr>
        <w:t>;</w:t>
      </w:r>
    </w:p>
    <w:p w:rsidR="0060589D" w:rsidRPr="00976A22" w:rsidRDefault="0060589D" w:rsidP="007012B2">
      <w:pPr>
        <w:pStyle w:val="a6"/>
        <w:shd w:val="clear" w:color="auto" w:fill="auto"/>
        <w:tabs>
          <w:tab w:val="left" w:pos="567"/>
          <w:tab w:val="left" w:pos="1297"/>
        </w:tabs>
        <w:spacing w:after="0" w:line="240" w:lineRule="auto"/>
        <w:ind w:right="-3" w:firstLine="709"/>
        <w:jc w:val="both"/>
        <w:rPr>
          <w:sz w:val="28"/>
          <w:szCs w:val="28"/>
          <w:lang w:val="tt-RU"/>
        </w:rPr>
      </w:pPr>
      <w:r w:rsidRPr="00976A22">
        <w:rPr>
          <w:sz w:val="28"/>
          <w:szCs w:val="28"/>
          <w:lang w:val="tt-RU"/>
        </w:rPr>
        <w:t xml:space="preserve">- </w:t>
      </w:r>
      <w:r w:rsidR="00976A22">
        <w:rPr>
          <w:sz w:val="28"/>
          <w:szCs w:val="28"/>
          <w:lang w:val="tt-RU"/>
        </w:rPr>
        <w:t>гражданнарның, дәүләт һәм хосусый оешмаларның, иҗтимагый берләшмәләрнең, шул исәптән чит илләрдәге</w:t>
      </w:r>
      <w:r w:rsidR="00D641AB">
        <w:rPr>
          <w:sz w:val="28"/>
          <w:szCs w:val="28"/>
          <w:lang w:val="tt-RU"/>
        </w:rPr>
        <w:t>,</w:t>
      </w:r>
      <w:r w:rsidR="00976A22">
        <w:rPr>
          <w:sz w:val="28"/>
          <w:szCs w:val="28"/>
          <w:lang w:val="tt-RU"/>
        </w:rPr>
        <w:t xml:space="preserve"> акчалата һәм натура</w:t>
      </w:r>
      <w:r w:rsidR="00387F88">
        <w:rPr>
          <w:sz w:val="28"/>
          <w:szCs w:val="28"/>
          <w:lang w:val="tt-RU"/>
        </w:rPr>
        <w:t>ль формадагы ирекле түләүләреннән һәм иганәчелек ярдәменнән</w:t>
      </w:r>
      <w:r w:rsidRPr="00976A22">
        <w:rPr>
          <w:sz w:val="28"/>
          <w:szCs w:val="28"/>
          <w:lang w:val="tt-RU"/>
        </w:rPr>
        <w:t>;</w:t>
      </w:r>
    </w:p>
    <w:p w:rsidR="0060589D" w:rsidRPr="00387F88" w:rsidRDefault="0060589D" w:rsidP="007012B2">
      <w:pPr>
        <w:pStyle w:val="a6"/>
        <w:shd w:val="clear" w:color="auto" w:fill="auto"/>
        <w:tabs>
          <w:tab w:val="left" w:pos="567"/>
          <w:tab w:val="left" w:pos="1282"/>
        </w:tabs>
        <w:spacing w:after="0" w:line="240" w:lineRule="auto"/>
        <w:ind w:right="-3" w:firstLine="709"/>
        <w:jc w:val="both"/>
        <w:rPr>
          <w:sz w:val="28"/>
          <w:szCs w:val="28"/>
          <w:lang w:val="tt-RU"/>
        </w:rPr>
      </w:pPr>
      <w:r w:rsidRPr="00387F88">
        <w:rPr>
          <w:sz w:val="28"/>
          <w:szCs w:val="28"/>
          <w:lang w:val="tt-RU"/>
        </w:rPr>
        <w:t xml:space="preserve">- </w:t>
      </w:r>
      <w:r w:rsidR="00387F88">
        <w:rPr>
          <w:sz w:val="28"/>
          <w:szCs w:val="28"/>
          <w:lang w:val="tt-RU"/>
        </w:rPr>
        <w:t>уздырыла торган лекцияләр, күргәзмәләр, лотерея</w:t>
      </w:r>
      <w:r w:rsidR="00F356EE">
        <w:rPr>
          <w:sz w:val="28"/>
          <w:szCs w:val="28"/>
          <w:lang w:val="tt-RU"/>
        </w:rPr>
        <w:t xml:space="preserve"> уеннары</w:t>
      </w:r>
      <w:r w:rsidR="00387F88">
        <w:rPr>
          <w:sz w:val="28"/>
          <w:szCs w:val="28"/>
          <w:lang w:val="tt-RU"/>
        </w:rPr>
        <w:t>, аукционнар, спорт чараларыннан һәм</w:t>
      </w:r>
      <w:r w:rsidR="00EE4FB8">
        <w:rPr>
          <w:sz w:val="28"/>
          <w:szCs w:val="28"/>
          <w:lang w:val="tt-RU"/>
        </w:rPr>
        <w:t xml:space="preserve"> башка чаралардан кергән кер</w:t>
      </w:r>
      <w:r w:rsidR="00387F88">
        <w:rPr>
          <w:sz w:val="28"/>
          <w:szCs w:val="28"/>
          <w:lang w:val="tt-RU"/>
        </w:rPr>
        <w:t xml:space="preserve">емнәрдән. </w:t>
      </w:r>
    </w:p>
    <w:p w:rsidR="0060589D" w:rsidRPr="007012B2" w:rsidRDefault="0021136F" w:rsidP="007012B2">
      <w:pPr>
        <w:pStyle w:val="a6"/>
        <w:shd w:val="clear" w:color="auto" w:fill="auto"/>
        <w:tabs>
          <w:tab w:val="left" w:pos="567"/>
          <w:tab w:val="left" w:pos="1292"/>
        </w:tabs>
        <w:spacing w:after="0" w:line="240" w:lineRule="auto"/>
        <w:ind w:right="-3" w:firstLine="709"/>
        <w:jc w:val="both"/>
        <w:rPr>
          <w:sz w:val="28"/>
          <w:szCs w:val="28"/>
        </w:rPr>
      </w:pPr>
      <w:r w:rsidRPr="007012B2">
        <w:rPr>
          <w:sz w:val="28"/>
          <w:szCs w:val="28"/>
        </w:rPr>
        <w:t>8</w:t>
      </w:r>
      <w:r w:rsidR="00DD6533" w:rsidRPr="007012B2">
        <w:rPr>
          <w:sz w:val="28"/>
          <w:szCs w:val="28"/>
        </w:rPr>
        <w:t>.</w:t>
      </w:r>
      <w:r w:rsidR="008C4674" w:rsidRPr="007012B2">
        <w:rPr>
          <w:sz w:val="28"/>
          <w:szCs w:val="28"/>
        </w:rPr>
        <w:t>4</w:t>
      </w:r>
      <w:r w:rsidR="00DD6533" w:rsidRPr="007012B2">
        <w:rPr>
          <w:sz w:val="28"/>
          <w:szCs w:val="28"/>
        </w:rPr>
        <w:t>.</w:t>
      </w:r>
      <w:r w:rsidR="0060589D" w:rsidRPr="007012B2">
        <w:rPr>
          <w:sz w:val="28"/>
          <w:szCs w:val="28"/>
        </w:rPr>
        <w:t xml:space="preserve"> </w:t>
      </w:r>
      <w:r w:rsidR="00387F88">
        <w:rPr>
          <w:sz w:val="28"/>
          <w:szCs w:val="28"/>
          <w:lang w:val="tt-RU"/>
        </w:rPr>
        <w:t>Берлек милке хуҗасы булып Берлек тора</w:t>
      </w:r>
      <w:r w:rsidR="0060589D" w:rsidRPr="007012B2">
        <w:rPr>
          <w:sz w:val="28"/>
          <w:szCs w:val="28"/>
        </w:rPr>
        <w:t xml:space="preserve">. </w:t>
      </w:r>
      <w:r w:rsidR="00387F88">
        <w:rPr>
          <w:sz w:val="28"/>
          <w:szCs w:val="28"/>
          <w:lang w:val="tt-RU"/>
        </w:rPr>
        <w:t>Берлекнең һәрбер әгъзасының Берлек ия булган милекнең бер өлешенә хуҗа булу хокукы булмый</w:t>
      </w:r>
      <w:r w:rsidR="0060589D" w:rsidRPr="007012B2">
        <w:rPr>
          <w:sz w:val="28"/>
          <w:szCs w:val="28"/>
        </w:rPr>
        <w:t>.</w:t>
      </w:r>
    </w:p>
    <w:p w:rsidR="00E73B59" w:rsidRPr="007012B2" w:rsidRDefault="0021136F" w:rsidP="007012B2">
      <w:pPr>
        <w:pStyle w:val="a6"/>
        <w:shd w:val="clear" w:color="auto" w:fill="auto"/>
        <w:tabs>
          <w:tab w:val="left" w:pos="567"/>
        </w:tabs>
        <w:spacing w:after="0" w:line="240" w:lineRule="auto"/>
        <w:ind w:right="-3" w:firstLine="709"/>
        <w:jc w:val="both"/>
        <w:rPr>
          <w:sz w:val="28"/>
          <w:szCs w:val="28"/>
        </w:rPr>
      </w:pPr>
      <w:r w:rsidRPr="007012B2">
        <w:rPr>
          <w:sz w:val="28"/>
          <w:szCs w:val="28"/>
        </w:rPr>
        <w:lastRenderedPageBreak/>
        <w:t>8</w:t>
      </w:r>
      <w:r w:rsidR="008C4674" w:rsidRPr="007012B2">
        <w:rPr>
          <w:sz w:val="28"/>
          <w:szCs w:val="28"/>
        </w:rPr>
        <w:t xml:space="preserve">.5. </w:t>
      </w:r>
      <w:r w:rsidR="00387F88">
        <w:rPr>
          <w:sz w:val="28"/>
          <w:szCs w:val="28"/>
          <w:lang w:val="tt-RU"/>
        </w:rPr>
        <w:t>Берлекнең милеккә идарә хокукы әлеге Устав</w:t>
      </w:r>
      <w:r w:rsidR="006A633E">
        <w:rPr>
          <w:sz w:val="28"/>
          <w:szCs w:val="28"/>
          <w:lang w:val="tt-RU"/>
        </w:rPr>
        <w:t xml:space="preserve"> һәм Берлекнең эчке документлары белән билгеләнә</w:t>
      </w:r>
      <w:r w:rsidR="0060589D" w:rsidRPr="007012B2">
        <w:rPr>
          <w:sz w:val="28"/>
          <w:szCs w:val="28"/>
        </w:rPr>
        <w:t>.</w:t>
      </w:r>
      <w:r w:rsidR="00E73B59" w:rsidRPr="007012B2">
        <w:rPr>
          <w:sz w:val="28"/>
          <w:szCs w:val="28"/>
        </w:rPr>
        <w:t xml:space="preserve"> </w:t>
      </w:r>
    </w:p>
    <w:p w:rsidR="00F27910" w:rsidRPr="006A633E" w:rsidRDefault="0021136F" w:rsidP="007012B2">
      <w:pPr>
        <w:pStyle w:val="a6"/>
        <w:shd w:val="clear" w:color="auto" w:fill="auto"/>
        <w:tabs>
          <w:tab w:val="left" w:pos="567"/>
        </w:tabs>
        <w:spacing w:after="0" w:line="240" w:lineRule="auto"/>
        <w:ind w:right="-3" w:firstLine="709"/>
        <w:jc w:val="both"/>
        <w:rPr>
          <w:sz w:val="28"/>
          <w:szCs w:val="28"/>
          <w:lang w:val="tt-RU"/>
        </w:rPr>
      </w:pPr>
      <w:r w:rsidRPr="007012B2">
        <w:rPr>
          <w:sz w:val="28"/>
          <w:szCs w:val="28"/>
        </w:rPr>
        <w:t>8</w:t>
      </w:r>
      <w:r w:rsidR="008C4674" w:rsidRPr="007012B2">
        <w:rPr>
          <w:sz w:val="28"/>
          <w:szCs w:val="28"/>
        </w:rPr>
        <w:t xml:space="preserve">.6. </w:t>
      </w:r>
      <w:r w:rsidR="006A633E">
        <w:rPr>
          <w:sz w:val="28"/>
          <w:szCs w:val="28"/>
          <w:lang w:val="tt-RU"/>
        </w:rPr>
        <w:t>Берлек үз милкендә булган мөлкәткә ия була, аннан файдалана һәм идарә итә.</w:t>
      </w:r>
    </w:p>
    <w:p w:rsidR="0060589D" w:rsidRPr="006A633E" w:rsidRDefault="0021136F" w:rsidP="007012B2">
      <w:pPr>
        <w:pStyle w:val="a6"/>
        <w:shd w:val="clear" w:color="auto" w:fill="auto"/>
        <w:tabs>
          <w:tab w:val="left" w:pos="567"/>
          <w:tab w:val="left" w:pos="851"/>
          <w:tab w:val="left" w:pos="1278"/>
        </w:tabs>
        <w:spacing w:after="0" w:line="240" w:lineRule="auto"/>
        <w:ind w:right="-3" w:firstLine="709"/>
        <w:jc w:val="both"/>
        <w:rPr>
          <w:sz w:val="28"/>
          <w:szCs w:val="28"/>
          <w:lang w:val="tt-RU"/>
        </w:rPr>
      </w:pPr>
      <w:r w:rsidRPr="006A633E">
        <w:rPr>
          <w:sz w:val="28"/>
          <w:szCs w:val="28"/>
          <w:lang w:val="tt-RU"/>
        </w:rPr>
        <w:t>8</w:t>
      </w:r>
      <w:r w:rsidR="008C4674" w:rsidRPr="006A633E">
        <w:rPr>
          <w:sz w:val="28"/>
          <w:szCs w:val="28"/>
          <w:lang w:val="tt-RU"/>
        </w:rPr>
        <w:t xml:space="preserve">.7. </w:t>
      </w:r>
      <w:r w:rsidR="006A633E">
        <w:rPr>
          <w:sz w:val="28"/>
          <w:szCs w:val="28"/>
          <w:lang w:val="tt-RU"/>
        </w:rPr>
        <w:t xml:space="preserve">Берлек үз йөкләмәләре буенча мөлкәте белән җавап бирә, Россия Федерациясе законнары нигезендә алар бурыч түләтү өчен алынырга мөмкин.  </w:t>
      </w:r>
    </w:p>
    <w:p w:rsidR="0060589D" w:rsidRPr="006A633E" w:rsidRDefault="0021136F" w:rsidP="007012B2">
      <w:pPr>
        <w:pStyle w:val="a6"/>
        <w:shd w:val="clear" w:color="auto" w:fill="auto"/>
        <w:tabs>
          <w:tab w:val="left" w:pos="567"/>
          <w:tab w:val="left" w:pos="1297"/>
        </w:tabs>
        <w:spacing w:after="0" w:line="240" w:lineRule="auto"/>
        <w:ind w:right="-3" w:firstLine="709"/>
        <w:jc w:val="both"/>
        <w:rPr>
          <w:sz w:val="28"/>
          <w:szCs w:val="28"/>
          <w:lang w:val="tt-RU"/>
        </w:rPr>
      </w:pPr>
      <w:r w:rsidRPr="006A633E">
        <w:rPr>
          <w:sz w:val="28"/>
          <w:szCs w:val="28"/>
          <w:lang w:val="tt-RU"/>
        </w:rPr>
        <w:t>8</w:t>
      </w:r>
      <w:r w:rsidR="008C4674" w:rsidRPr="006A633E">
        <w:rPr>
          <w:sz w:val="28"/>
          <w:szCs w:val="28"/>
          <w:lang w:val="tt-RU"/>
        </w:rPr>
        <w:t xml:space="preserve">.8. </w:t>
      </w:r>
      <w:r w:rsidR="006A633E">
        <w:rPr>
          <w:sz w:val="28"/>
          <w:szCs w:val="28"/>
          <w:lang w:val="tt-RU"/>
        </w:rPr>
        <w:t xml:space="preserve">Берлек эшкуарлык эшчәнлеге алып барырга хокуклы, чөнки бу аның уставта билгеләнгән максатларын гамәлгә ашыруга хезмәт итә. </w:t>
      </w:r>
    </w:p>
    <w:p w:rsidR="0060589D" w:rsidRPr="006A633E" w:rsidRDefault="0021136F" w:rsidP="007012B2">
      <w:pPr>
        <w:pStyle w:val="a6"/>
        <w:shd w:val="clear" w:color="auto" w:fill="auto"/>
        <w:tabs>
          <w:tab w:val="left" w:pos="567"/>
          <w:tab w:val="left" w:pos="1297"/>
        </w:tabs>
        <w:spacing w:after="0" w:line="240" w:lineRule="auto"/>
        <w:ind w:right="-3" w:firstLine="709"/>
        <w:jc w:val="both"/>
        <w:rPr>
          <w:sz w:val="28"/>
          <w:szCs w:val="28"/>
          <w:lang w:val="tt-RU"/>
        </w:rPr>
      </w:pPr>
      <w:r w:rsidRPr="006A633E">
        <w:rPr>
          <w:sz w:val="28"/>
          <w:szCs w:val="28"/>
          <w:lang w:val="tt-RU"/>
        </w:rPr>
        <w:t>8</w:t>
      </w:r>
      <w:r w:rsidR="008C4674" w:rsidRPr="006A633E">
        <w:rPr>
          <w:sz w:val="28"/>
          <w:szCs w:val="28"/>
          <w:lang w:val="tt-RU"/>
        </w:rPr>
        <w:t xml:space="preserve">.9. </w:t>
      </w:r>
      <w:r w:rsidR="006A633E">
        <w:rPr>
          <w:sz w:val="28"/>
          <w:szCs w:val="28"/>
          <w:lang w:val="tt-RU"/>
        </w:rPr>
        <w:t>Берлек хуҗалык ширкәтләре, җәмгыятьләр һәм башка хуҗалык оешмалары булдырырга, шулай ук эшкуарлык эшчәнлеге алып баруга юнәлдерелгән мөлкәт сатып алырга хокуклы. Берлекнең эшкуарлык эшчәнлегеннән кергән акча Берлек әгъзаларына бүлеп бирелә алмый һәм фәкать берлекнең уставта билгеләнгән максатларына ирешү өчен файдаланырга тиеш.</w:t>
      </w:r>
    </w:p>
    <w:p w:rsidR="0060589D" w:rsidRPr="006E55A8" w:rsidRDefault="006A633E" w:rsidP="007012B2">
      <w:pPr>
        <w:pStyle w:val="1"/>
        <w:spacing w:before="0" w:after="0"/>
        <w:jc w:val="center"/>
        <w:rPr>
          <w:rStyle w:val="30"/>
          <w:rFonts w:eastAsia="Arial Unicode MS"/>
          <w:b/>
          <w:bCs/>
          <w:i w:val="0"/>
          <w:color w:val="auto"/>
          <w:kern w:val="0"/>
          <w:sz w:val="28"/>
          <w:szCs w:val="28"/>
          <w:u w:val="none"/>
        </w:rPr>
      </w:pPr>
      <w:bookmarkStart w:id="19" w:name="_Toc488687735"/>
      <w:bookmarkStart w:id="20" w:name="_Toc487021296"/>
      <w:r w:rsidRPr="006E55A8">
        <w:rPr>
          <w:rStyle w:val="30"/>
          <w:b/>
          <w:i w:val="0"/>
          <w:sz w:val="28"/>
          <w:szCs w:val="28"/>
          <w:u w:val="none"/>
        </w:rPr>
        <w:t>9</w:t>
      </w:r>
      <w:r>
        <w:rPr>
          <w:rStyle w:val="30"/>
          <w:b/>
          <w:i w:val="0"/>
          <w:sz w:val="28"/>
          <w:szCs w:val="28"/>
          <w:u w:val="none"/>
          <w:lang w:val="tt-RU"/>
        </w:rPr>
        <w:t xml:space="preserve"> с</w:t>
      </w:r>
      <w:proofErr w:type="spellStart"/>
      <w:r w:rsidR="00A015F2" w:rsidRPr="006E55A8">
        <w:rPr>
          <w:rStyle w:val="30"/>
          <w:b/>
          <w:i w:val="0"/>
          <w:sz w:val="28"/>
          <w:szCs w:val="28"/>
          <w:u w:val="none"/>
        </w:rPr>
        <w:t>татья</w:t>
      </w:r>
      <w:proofErr w:type="spellEnd"/>
      <w:r w:rsidR="0060589D" w:rsidRPr="006E55A8">
        <w:rPr>
          <w:rStyle w:val="30"/>
          <w:b/>
          <w:i w:val="0"/>
          <w:sz w:val="28"/>
          <w:szCs w:val="28"/>
          <w:u w:val="none"/>
        </w:rPr>
        <w:t>.</w:t>
      </w:r>
      <w:r w:rsidR="00F44ACE" w:rsidRPr="006E55A8">
        <w:rPr>
          <w:rStyle w:val="30"/>
          <w:b/>
          <w:i w:val="0"/>
          <w:sz w:val="28"/>
          <w:szCs w:val="28"/>
          <w:u w:val="none"/>
        </w:rPr>
        <w:t xml:space="preserve"> </w:t>
      </w:r>
      <w:bookmarkEnd w:id="19"/>
      <w:bookmarkEnd w:id="20"/>
      <w:r>
        <w:rPr>
          <w:rStyle w:val="30"/>
          <w:b/>
          <w:i w:val="0"/>
          <w:sz w:val="28"/>
          <w:szCs w:val="28"/>
          <w:u w:val="none"/>
          <w:lang w:val="tt-RU"/>
        </w:rPr>
        <w:t>Берлектә исәп һәм хисап алып бару</w:t>
      </w:r>
      <w:r w:rsidR="007012B2" w:rsidRPr="006E55A8">
        <w:rPr>
          <w:rStyle w:val="30"/>
          <w:b/>
          <w:i w:val="0"/>
          <w:sz w:val="28"/>
          <w:szCs w:val="28"/>
          <w:u w:val="none"/>
        </w:rPr>
        <w:t>.</w:t>
      </w:r>
    </w:p>
    <w:p w:rsidR="0060589D" w:rsidRPr="007012B2" w:rsidRDefault="0021136F" w:rsidP="007012B2">
      <w:pPr>
        <w:pStyle w:val="a6"/>
        <w:shd w:val="clear" w:color="auto" w:fill="auto"/>
        <w:tabs>
          <w:tab w:val="left" w:pos="567"/>
          <w:tab w:val="left" w:pos="1282"/>
        </w:tabs>
        <w:spacing w:after="0" w:line="240" w:lineRule="auto"/>
        <w:ind w:right="-3" w:firstLine="709"/>
        <w:jc w:val="both"/>
        <w:rPr>
          <w:sz w:val="28"/>
          <w:szCs w:val="28"/>
        </w:rPr>
      </w:pPr>
      <w:r w:rsidRPr="007012B2">
        <w:rPr>
          <w:sz w:val="28"/>
          <w:szCs w:val="28"/>
        </w:rPr>
        <w:t>9</w:t>
      </w:r>
      <w:r w:rsidR="008C4674" w:rsidRPr="007012B2">
        <w:rPr>
          <w:sz w:val="28"/>
          <w:szCs w:val="28"/>
        </w:rPr>
        <w:t xml:space="preserve">.1. </w:t>
      </w:r>
      <w:r w:rsidR="006A633E">
        <w:rPr>
          <w:sz w:val="28"/>
          <w:szCs w:val="28"/>
          <w:lang w:val="tt-RU"/>
        </w:rPr>
        <w:t>Берлектә исәп, хисап һәм документлар әйләнеше Россия Федерациясе законнары нигезендә алып барыла</w:t>
      </w:r>
      <w:r w:rsidR="0060589D" w:rsidRPr="007012B2">
        <w:rPr>
          <w:sz w:val="28"/>
          <w:szCs w:val="28"/>
        </w:rPr>
        <w:t>.</w:t>
      </w:r>
    </w:p>
    <w:p w:rsidR="0060589D" w:rsidRPr="006A633E" w:rsidRDefault="0021136F" w:rsidP="007012B2">
      <w:pPr>
        <w:pStyle w:val="a6"/>
        <w:shd w:val="clear" w:color="auto" w:fill="auto"/>
        <w:tabs>
          <w:tab w:val="left" w:pos="567"/>
          <w:tab w:val="left" w:pos="1287"/>
        </w:tabs>
        <w:spacing w:after="0" w:line="240" w:lineRule="auto"/>
        <w:ind w:right="-3" w:firstLine="709"/>
        <w:jc w:val="both"/>
        <w:rPr>
          <w:sz w:val="28"/>
          <w:szCs w:val="28"/>
          <w:lang w:val="tt-RU"/>
        </w:rPr>
      </w:pPr>
      <w:r w:rsidRPr="007012B2">
        <w:rPr>
          <w:sz w:val="28"/>
          <w:szCs w:val="28"/>
        </w:rPr>
        <w:t>9</w:t>
      </w:r>
      <w:r w:rsidR="008C4674" w:rsidRPr="007012B2">
        <w:rPr>
          <w:sz w:val="28"/>
          <w:szCs w:val="28"/>
        </w:rPr>
        <w:t xml:space="preserve">.2. </w:t>
      </w:r>
      <w:r w:rsidR="006A633E">
        <w:rPr>
          <w:sz w:val="28"/>
          <w:szCs w:val="28"/>
          <w:lang w:val="tt-RU"/>
        </w:rPr>
        <w:t xml:space="preserve">Берлекнең вазыйфаи затлары Берлекнең еллык хисабында бирелгән мәгълүматның </w:t>
      </w:r>
      <w:r w:rsidR="00B96F33">
        <w:rPr>
          <w:sz w:val="28"/>
          <w:szCs w:val="28"/>
          <w:lang w:val="tt-RU"/>
        </w:rPr>
        <w:t>ышанычлылыгы</w:t>
      </w:r>
      <w:r w:rsidR="006A633E">
        <w:rPr>
          <w:sz w:val="28"/>
          <w:szCs w:val="28"/>
          <w:lang w:val="tt-RU"/>
        </w:rPr>
        <w:t xml:space="preserve"> өчен шәхси җаваплы була. </w:t>
      </w:r>
    </w:p>
    <w:p w:rsidR="00DD6533" w:rsidRPr="006A633E" w:rsidRDefault="0021136F" w:rsidP="007012B2">
      <w:pPr>
        <w:pStyle w:val="a6"/>
        <w:shd w:val="clear" w:color="auto" w:fill="auto"/>
        <w:tabs>
          <w:tab w:val="left" w:pos="567"/>
          <w:tab w:val="left" w:pos="1287"/>
        </w:tabs>
        <w:spacing w:after="0" w:line="240" w:lineRule="auto"/>
        <w:ind w:right="-3" w:firstLine="709"/>
        <w:jc w:val="both"/>
        <w:rPr>
          <w:sz w:val="28"/>
          <w:szCs w:val="28"/>
          <w:lang w:val="tt-RU"/>
        </w:rPr>
      </w:pPr>
      <w:r w:rsidRPr="006A633E">
        <w:rPr>
          <w:sz w:val="28"/>
          <w:szCs w:val="28"/>
          <w:lang w:val="tt-RU"/>
        </w:rPr>
        <w:t>9</w:t>
      </w:r>
      <w:r w:rsidR="008C4674" w:rsidRPr="006A633E">
        <w:rPr>
          <w:sz w:val="28"/>
          <w:szCs w:val="28"/>
          <w:lang w:val="tt-RU"/>
        </w:rPr>
        <w:t xml:space="preserve">.3. </w:t>
      </w:r>
      <w:r w:rsidR="006A633E">
        <w:rPr>
          <w:sz w:val="28"/>
          <w:szCs w:val="28"/>
          <w:lang w:val="tt-RU"/>
        </w:rPr>
        <w:t xml:space="preserve">Берлектә документлар әйләнеше производствосы тәртибен </w:t>
      </w:r>
      <w:r w:rsidR="00B14301">
        <w:rPr>
          <w:sz w:val="28"/>
          <w:szCs w:val="28"/>
          <w:lang w:val="tt-RU"/>
        </w:rPr>
        <w:t xml:space="preserve">Берлекнең Милли Шурасы </w:t>
      </w:r>
      <w:r w:rsidR="006A633E">
        <w:rPr>
          <w:sz w:val="28"/>
          <w:szCs w:val="28"/>
          <w:lang w:val="tt-RU"/>
        </w:rPr>
        <w:t xml:space="preserve"> рәисе билгел</w:t>
      </w:r>
      <w:r w:rsidR="00B96F33">
        <w:rPr>
          <w:sz w:val="28"/>
          <w:szCs w:val="28"/>
          <w:lang w:val="tt-RU"/>
        </w:rPr>
        <w:t>и</w:t>
      </w:r>
      <w:r w:rsidR="006A633E">
        <w:rPr>
          <w:sz w:val="28"/>
          <w:szCs w:val="28"/>
          <w:lang w:val="tt-RU"/>
        </w:rPr>
        <w:t>.</w:t>
      </w:r>
    </w:p>
    <w:p w:rsidR="00F44ACE" w:rsidRPr="006A633E" w:rsidRDefault="006A633E" w:rsidP="007012B2">
      <w:pPr>
        <w:pStyle w:val="1"/>
        <w:spacing w:before="0" w:after="0"/>
        <w:jc w:val="center"/>
        <w:rPr>
          <w:rStyle w:val="30"/>
          <w:rFonts w:eastAsia="Arial Unicode MS"/>
          <w:b/>
          <w:bCs/>
          <w:i w:val="0"/>
          <w:color w:val="auto"/>
          <w:kern w:val="0"/>
          <w:sz w:val="28"/>
          <w:szCs w:val="28"/>
          <w:u w:val="none"/>
          <w:lang w:val="tt-RU"/>
        </w:rPr>
      </w:pPr>
      <w:bookmarkStart w:id="21" w:name="_Toc488687736"/>
      <w:bookmarkStart w:id="22" w:name="_Toc487021297"/>
      <w:r w:rsidRPr="006A633E">
        <w:rPr>
          <w:rStyle w:val="30"/>
          <w:b/>
          <w:i w:val="0"/>
          <w:sz w:val="28"/>
          <w:szCs w:val="28"/>
          <w:u w:val="none"/>
          <w:lang w:val="tt-RU"/>
        </w:rPr>
        <w:t>10</w:t>
      </w:r>
      <w:r>
        <w:rPr>
          <w:rStyle w:val="30"/>
          <w:b/>
          <w:i w:val="0"/>
          <w:sz w:val="28"/>
          <w:szCs w:val="28"/>
          <w:u w:val="none"/>
          <w:lang w:val="tt-RU"/>
        </w:rPr>
        <w:t xml:space="preserve"> с</w:t>
      </w:r>
      <w:r w:rsidR="00F44ACE" w:rsidRPr="006A633E">
        <w:rPr>
          <w:rStyle w:val="30"/>
          <w:b/>
          <w:i w:val="0"/>
          <w:sz w:val="28"/>
          <w:szCs w:val="28"/>
          <w:u w:val="none"/>
          <w:lang w:val="tt-RU"/>
        </w:rPr>
        <w:t xml:space="preserve">татья. </w:t>
      </w:r>
      <w:bookmarkEnd w:id="21"/>
      <w:bookmarkEnd w:id="22"/>
      <w:r>
        <w:rPr>
          <w:rStyle w:val="30"/>
          <w:b/>
          <w:i w:val="0"/>
          <w:sz w:val="28"/>
          <w:szCs w:val="28"/>
          <w:u w:val="none"/>
          <w:lang w:val="tt-RU"/>
        </w:rPr>
        <w:t>Берлек Уставына үзгәрешләр һәм өстәмәләр кертү тәртибе</w:t>
      </w:r>
      <w:r w:rsidR="007012B2" w:rsidRPr="006A633E">
        <w:rPr>
          <w:rStyle w:val="30"/>
          <w:b/>
          <w:i w:val="0"/>
          <w:sz w:val="28"/>
          <w:szCs w:val="28"/>
          <w:u w:val="none"/>
          <w:lang w:val="tt-RU"/>
        </w:rPr>
        <w:t>.</w:t>
      </w:r>
    </w:p>
    <w:p w:rsidR="0060589D" w:rsidRPr="006A633E" w:rsidRDefault="008C4674" w:rsidP="007012B2">
      <w:pPr>
        <w:pStyle w:val="a6"/>
        <w:shd w:val="clear" w:color="auto" w:fill="auto"/>
        <w:tabs>
          <w:tab w:val="left" w:pos="567"/>
          <w:tab w:val="left" w:pos="1268"/>
        </w:tabs>
        <w:spacing w:after="0" w:line="240" w:lineRule="auto"/>
        <w:ind w:right="-3" w:firstLine="709"/>
        <w:jc w:val="both"/>
        <w:rPr>
          <w:sz w:val="28"/>
          <w:szCs w:val="28"/>
          <w:lang w:val="tt-RU"/>
        </w:rPr>
      </w:pPr>
      <w:r w:rsidRPr="00B14301">
        <w:rPr>
          <w:sz w:val="28"/>
          <w:szCs w:val="28"/>
          <w:lang w:val="tt-RU"/>
        </w:rPr>
        <w:t>1</w:t>
      </w:r>
      <w:r w:rsidR="0021136F" w:rsidRPr="00B14301">
        <w:rPr>
          <w:sz w:val="28"/>
          <w:szCs w:val="28"/>
          <w:lang w:val="tt-RU"/>
        </w:rPr>
        <w:t>0</w:t>
      </w:r>
      <w:r w:rsidRPr="00B14301">
        <w:rPr>
          <w:sz w:val="28"/>
          <w:szCs w:val="28"/>
          <w:lang w:val="tt-RU"/>
        </w:rPr>
        <w:t xml:space="preserve">.1. </w:t>
      </w:r>
      <w:r w:rsidR="006A633E">
        <w:rPr>
          <w:sz w:val="28"/>
          <w:szCs w:val="28"/>
          <w:lang w:val="tt-RU"/>
        </w:rPr>
        <w:t xml:space="preserve">Берлек Уставына үзгәрешләр һәм өстәмәләр </w:t>
      </w:r>
      <w:r w:rsidR="00B3114B">
        <w:rPr>
          <w:sz w:val="28"/>
          <w:szCs w:val="28"/>
          <w:lang w:val="tt-RU"/>
        </w:rPr>
        <w:t>Берлек Съездында катнашучы мах</w:t>
      </w:r>
      <w:r w:rsidR="00933056">
        <w:rPr>
          <w:sz w:val="28"/>
          <w:szCs w:val="28"/>
          <w:lang w:val="tt-RU"/>
        </w:rPr>
        <w:t>с</w:t>
      </w:r>
      <w:r w:rsidR="00B3114B">
        <w:rPr>
          <w:sz w:val="28"/>
          <w:szCs w:val="28"/>
          <w:lang w:val="tt-RU"/>
        </w:rPr>
        <w:t xml:space="preserve">ус белемле делегатларның </w:t>
      </w:r>
      <w:r w:rsidR="00B96F33">
        <w:rPr>
          <w:sz w:val="28"/>
          <w:szCs w:val="28"/>
          <w:lang w:val="tt-RU"/>
        </w:rPr>
        <w:t>өчтән ике</w:t>
      </w:r>
      <w:r w:rsidR="00B3114B">
        <w:rPr>
          <w:sz w:val="28"/>
          <w:szCs w:val="28"/>
          <w:lang w:val="tt-RU"/>
        </w:rPr>
        <w:t xml:space="preserve"> тавышы күпчелеге кворумы белән кабул ителгән Берлек Съезды </w:t>
      </w:r>
      <w:r w:rsidR="006A633E">
        <w:rPr>
          <w:sz w:val="28"/>
          <w:szCs w:val="28"/>
          <w:lang w:val="tt-RU"/>
        </w:rPr>
        <w:t xml:space="preserve">карары белән </w:t>
      </w:r>
      <w:r w:rsidR="00B3114B">
        <w:rPr>
          <w:sz w:val="28"/>
          <w:szCs w:val="28"/>
          <w:lang w:val="tt-RU"/>
        </w:rPr>
        <w:t>кертелә</w:t>
      </w:r>
      <w:r w:rsidR="006A633E">
        <w:rPr>
          <w:sz w:val="28"/>
          <w:szCs w:val="28"/>
          <w:lang w:val="tt-RU"/>
        </w:rPr>
        <w:t>.</w:t>
      </w:r>
    </w:p>
    <w:p w:rsidR="0060589D" w:rsidRPr="00B14301" w:rsidRDefault="008C4674" w:rsidP="007012B2">
      <w:pPr>
        <w:pStyle w:val="a6"/>
        <w:shd w:val="clear" w:color="auto" w:fill="auto"/>
        <w:tabs>
          <w:tab w:val="left" w:pos="567"/>
          <w:tab w:val="left" w:pos="1268"/>
        </w:tabs>
        <w:spacing w:after="0" w:line="240" w:lineRule="auto"/>
        <w:ind w:right="-3" w:firstLine="709"/>
        <w:jc w:val="both"/>
        <w:rPr>
          <w:sz w:val="28"/>
          <w:szCs w:val="28"/>
          <w:lang w:val="tt-RU"/>
        </w:rPr>
      </w:pPr>
      <w:r w:rsidRPr="00B14301">
        <w:rPr>
          <w:sz w:val="28"/>
          <w:szCs w:val="28"/>
          <w:lang w:val="tt-RU"/>
        </w:rPr>
        <w:t>1</w:t>
      </w:r>
      <w:r w:rsidR="0021136F" w:rsidRPr="00B14301">
        <w:rPr>
          <w:sz w:val="28"/>
          <w:szCs w:val="28"/>
          <w:lang w:val="tt-RU"/>
        </w:rPr>
        <w:t>0</w:t>
      </w:r>
      <w:r w:rsidRPr="00B14301">
        <w:rPr>
          <w:sz w:val="28"/>
          <w:szCs w:val="28"/>
          <w:lang w:val="tt-RU"/>
        </w:rPr>
        <w:t xml:space="preserve">.2. </w:t>
      </w:r>
      <w:r w:rsidR="00B3114B">
        <w:rPr>
          <w:sz w:val="28"/>
          <w:szCs w:val="28"/>
          <w:lang w:val="tt-RU"/>
        </w:rPr>
        <w:t xml:space="preserve">Берлек Уставына үзгәрешләр һәм өстәмәләр законнарда билгеләнгән тәртиптә дәүләт теркәвенә алынырга тиеш һәм дәүләт теркәве узган </w:t>
      </w:r>
      <w:r w:rsidR="00B96F33">
        <w:rPr>
          <w:sz w:val="28"/>
          <w:szCs w:val="28"/>
          <w:lang w:val="tt-RU"/>
        </w:rPr>
        <w:t xml:space="preserve">көннән </w:t>
      </w:r>
      <w:r w:rsidR="00B3114B">
        <w:rPr>
          <w:sz w:val="28"/>
          <w:szCs w:val="28"/>
          <w:lang w:val="tt-RU"/>
        </w:rPr>
        <w:t xml:space="preserve">юридик көчкә ия була. </w:t>
      </w:r>
    </w:p>
    <w:p w:rsidR="0060589D" w:rsidRPr="00B3114B" w:rsidRDefault="0021136F" w:rsidP="007012B2">
      <w:pPr>
        <w:pStyle w:val="a6"/>
        <w:shd w:val="clear" w:color="auto" w:fill="auto"/>
        <w:tabs>
          <w:tab w:val="left" w:pos="567"/>
          <w:tab w:val="left" w:pos="1268"/>
        </w:tabs>
        <w:spacing w:after="0" w:line="240" w:lineRule="auto"/>
        <w:ind w:right="-3" w:firstLine="709"/>
        <w:jc w:val="both"/>
        <w:rPr>
          <w:sz w:val="28"/>
          <w:szCs w:val="28"/>
          <w:lang w:val="tt-RU"/>
        </w:rPr>
      </w:pPr>
      <w:r w:rsidRPr="00B14301">
        <w:rPr>
          <w:sz w:val="28"/>
          <w:szCs w:val="28"/>
          <w:lang w:val="tt-RU"/>
        </w:rPr>
        <w:t>10</w:t>
      </w:r>
      <w:r w:rsidR="008C4674" w:rsidRPr="00B14301">
        <w:rPr>
          <w:sz w:val="28"/>
          <w:szCs w:val="28"/>
          <w:lang w:val="tt-RU"/>
        </w:rPr>
        <w:t xml:space="preserve">.3. </w:t>
      </w:r>
      <w:r w:rsidR="00B3114B">
        <w:rPr>
          <w:sz w:val="28"/>
          <w:szCs w:val="28"/>
          <w:lang w:val="tt-RU"/>
        </w:rPr>
        <w:t xml:space="preserve">Берлек Уставы юридик затларны дәүләт теркәвенә алучы дәүләт органында дәүләт теркәве узганнан соң үз көченә керә. </w:t>
      </w:r>
    </w:p>
    <w:p w:rsidR="009E64D9" w:rsidRPr="00DC7EF0" w:rsidRDefault="00B3114B" w:rsidP="007012B2">
      <w:pPr>
        <w:pStyle w:val="1"/>
        <w:spacing w:before="0" w:after="0"/>
        <w:jc w:val="center"/>
        <w:rPr>
          <w:rStyle w:val="30"/>
          <w:rFonts w:eastAsia="Arial Unicode MS"/>
          <w:b/>
          <w:bCs/>
          <w:i w:val="0"/>
          <w:color w:val="auto"/>
          <w:kern w:val="0"/>
          <w:sz w:val="28"/>
          <w:szCs w:val="28"/>
          <w:u w:val="none"/>
          <w:lang w:val="tt-RU"/>
        </w:rPr>
      </w:pPr>
      <w:bookmarkStart w:id="23" w:name="_Toc488687737"/>
      <w:bookmarkStart w:id="24" w:name="_Toc487021298"/>
      <w:r w:rsidRPr="00DC7EF0">
        <w:rPr>
          <w:rStyle w:val="30"/>
          <w:b/>
          <w:i w:val="0"/>
          <w:sz w:val="28"/>
          <w:szCs w:val="28"/>
          <w:u w:val="none"/>
          <w:lang w:val="tt-RU"/>
        </w:rPr>
        <w:t>11</w:t>
      </w:r>
      <w:r>
        <w:rPr>
          <w:rStyle w:val="30"/>
          <w:b/>
          <w:i w:val="0"/>
          <w:sz w:val="28"/>
          <w:szCs w:val="28"/>
          <w:u w:val="none"/>
          <w:lang w:val="tt-RU"/>
        </w:rPr>
        <w:t xml:space="preserve"> с</w:t>
      </w:r>
      <w:r w:rsidR="009E64D9" w:rsidRPr="00DC7EF0">
        <w:rPr>
          <w:rStyle w:val="30"/>
          <w:b/>
          <w:i w:val="0"/>
          <w:sz w:val="28"/>
          <w:szCs w:val="28"/>
          <w:u w:val="none"/>
          <w:lang w:val="tt-RU"/>
        </w:rPr>
        <w:t xml:space="preserve">татья. </w:t>
      </w:r>
      <w:bookmarkEnd w:id="23"/>
      <w:bookmarkEnd w:id="24"/>
      <w:r>
        <w:rPr>
          <w:rStyle w:val="30"/>
          <w:b/>
          <w:i w:val="0"/>
          <w:sz w:val="28"/>
          <w:szCs w:val="28"/>
          <w:u w:val="none"/>
          <w:lang w:val="tt-RU"/>
        </w:rPr>
        <w:t>Берлекне яңадан оештыру һәм бетерү</w:t>
      </w:r>
      <w:r w:rsidR="00430AB7">
        <w:rPr>
          <w:rStyle w:val="30"/>
          <w:b/>
          <w:i w:val="0"/>
          <w:sz w:val="28"/>
          <w:szCs w:val="28"/>
          <w:u w:val="none"/>
          <w:lang w:val="tt-RU"/>
        </w:rPr>
        <w:t xml:space="preserve"> тәртибе</w:t>
      </w:r>
      <w:r w:rsidR="007012B2" w:rsidRPr="00DC7EF0">
        <w:rPr>
          <w:rStyle w:val="30"/>
          <w:b/>
          <w:i w:val="0"/>
          <w:sz w:val="28"/>
          <w:szCs w:val="28"/>
          <w:u w:val="none"/>
          <w:lang w:val="tt-RU"/>
        </w:rPr>
        <w:t>.</w:t>
      </w:r>
    </w:p>
    <w:p w:rsidR="0060589D" w:rsidRPr="00B3114B" w:rsidRDefault="008C4674" w:rsidP="007012B2">
      <w:pPr>
        <w:pStyle w:val="31"/>
        <w:shd w:val="clear" w:color="auto" w:fill="auto"/>
        <w:tabs>
          <w:tab w:val="left" w:pos="142"/>
          <w:tab w:val="left" w:pos="1369"/>
        </w:tabs>
        <w:spacing w:before="0" w:after="0" w:line="240" w:lineRule="auto"/>
        <w:ind w:right="-3" w:firstLine="709"/>
        <w:jc w:val="both"/>
        <w:rPr>
          <w:b w:val="0"/>
          <w:i w:val="0"/>
          <w:sz w:val="28"/>
          <w:szCs w:val="28"/>
          <w:lang w:val="tt-RU"/>
        </w:rPr>
      </w:pPr>
      <w:r w:rsidRPr="00DC7EF0">
        <w:rPr>
          <w:b w:val="0"/>
          <w:i w:val="0"/>
          <w:sz w:val="28"/>
          <w:szCs w:val="28"/>
          <w:lang w:val="tt-RU"/>
        </w:rPr>
        <w:t>1</w:t>
      </w:r>
      <w:r w:rsidR="0021136F" w:rsidRPr="00DC7EF0">
        <w:rPr>
          <w:b w:val="0"/>
          <w:i w:val="0"/>
          <w:sz w:val="28"/>
          <w:szCs w:val="28"/>
          <w:lang w:val="tt-RU"/>
        </w:rPr>
        <w:t>1</w:t>
      </w:r>
      <w:r w:rsidRPr="00DC7EF0">
        <w:rPr>
          <w:b w:val="0"/>
          <w:i w:val="0"/>
          <w:sz w:val="28"/>
          <w:szCs w:val="28"/>
          <w:lang w:val="tt-RU"/>
        </w:rPr>
        <w:t xml:space="preserve">.1. </w:t>
      </w:r>
      <w:r w:rsidR="00B3114B">
        <w:rPr>
          <w:b w:val="0"/>
          <w:i w:val="0"/>
          <w:sz w:val="28"/>
          <w:szCs w:val="28"/>
          <w:lang w:val="tt-RU"/>
        </w:rPr>
        <w:t xml:space="preserve">Берлекне яңадан оештыру турында карар Берлек Съездында катнашучы делегатларның </w:t>
      </w:r>
      <w:r w:rsidR="004F30B8">
        <w:rPr>
          <w:b w:val="0"/>
          <w:i w:val="0"/>
          <w:sz w:val="28"/>
          <w:szCs w:val="28"/>
          <w:lang w:val="tt-RU"/>
        </w:rPr>
        <w:t>дүрттән өч</w:t>
      </w:r>
      <w:r w:rsidR="00B3114B">
        <w:rPr>
          <w:b w:val="0"/>
          <w:i w:val="0"/>
          <w:sz w:val="28"/>
          <w:szCs w:val="28"/>
          <w:lang w:val="tt-RU"/>
        </w:rPr>
        <w:t xml:space="preserve"> өлеше тавышы белән Берлек Съезды карары буенча кабул ителә. </w:t>
      </w:r>
    </w:p>
    <w:p w:rsidR="007B5108" w:rsidRPr="00B3114B" w:rsidRDefault="0021136F" w:rsidP="007012B2">
      <w:pPr>
        <w:pStyle w:val="31"/>
        <w:shd w:val="clear" w:color="auto" w:fill="auto"/>
        <w:tabs>
          <w:tab w:val="left" w:pos="142"/>
          <w:tab w:val="left" w:pos="1369"/>
        </w:tabs>
        <w:spacing w:before="0" w:after="0" w:line="240" w:lineRule="auto"/>
        <w:ind w:right="-3" w:firstLine="709"/>
        <w:jc w:val="both"/>
        <w:rPr>
          <w:b w:val="0"/>
          <w:i w:val="0"/>
          <w:sz w:val="28"/>
          <w:szCs w:val="28"/>
          <w:lang w:val="tt-RU"/>
        </w:rPr>
      </w:pPr>
      <w:r w:rsidRPr="00B14301">
        <w:rPr>
          <w:b w:val="0"/>
          <w:i w:val="0"/>
          <w:sz w:val="28"/>
          <w:szCs w:val="28"/>
          <w:lang w:val="tt-RU"/>
        </w:rPr>
        <w:t>11</w:t>
      </w:r>
      <w:r w:rsidR="008C4674" w:rsidRPr="00B14301">
        <w:rPr>
          <w:b w:val="0"/>
          <w:i w:val="0"/>
          <w:sz w:val="28"/>
          <w:szCs w:val="28"/>
          <w:lang w:val="tt-RU"/>
        </w:rPr>
        <w:t xml:space="preserve">.2. </w:t>
      </w:r>
      <w:r w:rsidR="00B3114B">
        <w:rPr>
          <w:b w:val="0"/>
          <w:i w:val="0"/>
          <w:sz w:val="28"/>
          <w:szCs w:val="28"/>
          <w:lang w:val="tt-RU"/>
        </w:rPr>
        <w:t xml:space="preserve">Берлекне яңадан оештыру нәтиҗәсендә Россия Федерациясе Граждан  кодексы белән билгеләнгән тәртиптә Берлекнең мөлкәти һәм мөлкәти булмаган хокуклары һәм бурычлары </w:t>
      </w:r>
      <w:r w:rsidR="0065680B">
        <w:rPr>
          <w:b w:val="0"/>
          <w:i w:val="0"/>
          <w:sz w:val="28"/>
          <w:szCs w:val="28"/>
          <w:lang w:val="tt-RU"/>
        </w:rPr>
        <w:t>хокуклы варисына</w:t>
      </w:r>
      <w:r w:rsidR="00B3114B">
        <w:rPr>
          <w:b w:val="0"/>
          <w:i w:val="0"/>
          <w:sz w:val="28"/>
          <w:szCs w:val="28"/>
          <w:lang w:val="tt-RU"/>
        </w:rPr>
        <w:t xml:space="preserve"> тапшырыла. </w:t>
      </w:r>
    </w:p>
    <w:p w:rsidR="007B5108" w:rsidRPr="007012B2" w:rsidRDefault="0021136F" w:rsidP="007012B2">
      <w:pPr>
        <w:pStyle w:val="31"/>
        <w:shd w:val="clear" w:color="auto" w:fill="auto"/>
        <w:tabs>
          <w:tab w:val="left" w:pos="142"/>
          <w:tab w:val="left" w:pos="1369"/>
        </w:tabs>
        <w:spacing w:before="0" w:after="0" w:line="240" w:lineRule="auto"/>
        <w:ind w:right="-3" w:firstLine="709"/>
        <w:jc w:val="both"/>
        <w:rPr>
          <w:b w:val="0"/>
          <w:i w:val="0"/>
          <w:sz w:val="28"/>
          <w:szCs w:val="28"/>
        </w:rPr>
      </w:pPr>
      <w:r w:rsidRPr="007012B2">
        <w:rPr>
          <w:b w:val="0"/>
          <w:i w:val="0"/>
          <w:sz w:val="28"/>
          <w:szCs w:val="28"/>
        </w:rPr>
        <w:t>11</w:t>
      </w:r>
      <w:r w:rsidR="008C4674" w:rsidRPr="007012B2">
        <w:rPr>
          <w:b w:val="0"/>
          <w:i w:val="0"/>
          <w:sz w:val="28"/>
          <w:szCs w:val="28"/>
        </w:rPr>
        <w:t xml:space="preserve">.3. </w:t>
      </w:r>
      <w:r w:rsidR="00B3114B">
        <w:rPr>
          <w:b w:val="0"/>
          <w:i w:val="0"/>
          <w:sz w:val="28"/>
          <w:szCs w:val="28"/>
          <w:lang w:val="tt-RU"/>
        </w:rPr>
        <w:t xml:space="preserve">Берлекне яңадан оештырганда Россия Федерациясе Граждан  кодексы нормалары нигезендә барлык документлар </w:t>
      </w:r>
      <w:r w:rsidR="0060589D" w:rsidRPr="007012B2">
        <w:rPr>
          <w:b w:val="0"/>
          <w:i w:val="0"/>
          <w:sz w:val="28"/>
          <w:szCs w:val="28"/>
        </w:rPr>
        <w:t xml:space="preserve"> </w:t>
      </w:r>
      <w:r w:rsidR="0065680B">
        <w:rPr>
          <w:b w:val="0"/>
          <w:i w:val="0"/>
          <w:sz w:val="28"/>
          <w:szCs w:val="28"/>
          <w:lang w:val="tt-RU"/>
        </w:rPr>
        <w:t>хокуклы варисына</w:t>
      </w:r>
      <w:r w:rsidR="00B3114B">
        <w:rPr>
          <w:b w:val="0"/>
          <w:i w:val="0"/>
          <w:sz w:val="28"/>
          <w:szCs w:val="28"/>
          <w:lang w:val="tt-RU"/>
        </w:rPr>
        <w:t xml:space="preserve"> тапшырыла.</w:t>
      </w:r>
    </w:p>
    <w:p w:rsidR="0060589D" w:rsidRPr="00B3114B" w:rsidRDefault="0021136F" w:rsidP="008A2E0A">
      <w:pPr>
        <w:pStyle w:val="a6"/>
        <w:shd w:val="clear" w:color="auto" w:fill="auto"/>
        <w:tabs>
          <w:tab w:val="left" w:pos="567"/>
          <w:tab w:val="left" w:pos="1268"/>
        </w:tabs>
        <w:spacing w:after="0" w:line="240" w:lineRule="auto"/>
        <w:ind w:right="-3" w:firstLine="709"/>
        <w:jc w:val="both"/>
        <w:rPr>
          <w:b/>
          <w:i/>
          <w:sz w:val="28"/>
          <w:szCs w:val="28"/>
          <w:lang w:val="tt-RU"/>
        </w:rPr>
      </w:pPr>
      <w:r w:rsidRPr="00B3114B">
        <w:rPr>
          <w:sz w:val="28"/>
          <w:szCs w:val="28"/>
        </w:rPr>
        <w:t>11</w:t>
      </w:r>
      <w:r w:rsidR="008C4674" w:rsidRPr="00B3114B">
        <w:rPr>
          <w:sz w:val="28"/>
          <w:szCs w:val="28"/>
        </w:rPr>
        <w:t xml:space="preserve">.4. </w:t>
      </w:r>
      <w:r w:rsidR="00B3114B" w:rsidRPr="00B3114B">
        <w:rPr>
          <w:sz w:val="28"/>
          <w:szCs w:val="28"/>
          <w:lang w:val="tt-RU"/>
        </w:rPr>
        <w:t xml:space="preserve">Берлекне </w:t>
      </w:r>
      <w:r w:rsidR="0065680B">
        <w:rPr>
          <w:sz w:val="28"/>
          <w:szCs w:val="28"/>
          <w:lang w:val="tt-RU"/>
        </w:rPr>
        <w:t>бетерү</w:t>
      </w:r>
      <w:r w:rsidR="00B3114B">
        <w:rPr>
          <w:b/>
          <w:i/>
          <w:sz w:val="28"/>
          <w:szCs w:val="28"/>
          <w:lang w:val="tt-RU"/>
        </w:rPr>
        <w:t xml:space="preserve"> </w:t>
      </w:r>
      <w:r w:rsidR="00B3114B">
        <w:rPr>
          <w:sz w:val="28"/>
          <w:szCs w:val="28"/>
          <w:lang w:val="tt-RU"/>
        </w:rPr>
        <w:t>Берлек Съездында катнашучы ма</w:t>
      </w:r>
      <w:r w:rsidR="00933056">
        <w:rPr>
          <w:sz w:val="28"/>
          <w:szCs w:val="28"/>
          <w:lang w:val="tt-RU"/>
        </w:rPr>
        <w:t>х</w:t>
      </w:r>
      <w:r w:rsidR="00B3114B">
        <w:rPr>
          <w:sz w:val="28"/>
          <w:szCs w:val="28"/>
          <w:lang w:val="tt-RU"/>
        </w:rPr>
        <w:t xml:space="preserve">сус белемле делегатларның </w:t>
      </w:r>
      <w:r w:rsidR="004F30B8">
        <w:rPr>
          <w:sz w:val="28"/>
          <w:szCs w:val="28"/>
          <w:lang w:val="tt-RU"/>
        </w:rPr>
        <w:t>дүрттән өч</w:t>
      </w:r>
      <w:r w:rsidR="00B3114B">
        <w:rPr>
          <w:sz w:val="28"/>
          <w:szCs w:val="28"/>
          <w:lang w:val="tt-RU"/>
        </w:rPr>
        <w:t xml:space="preserve"> тавышы күпчелеге </w:t>
      </w:r>
      <w:r w:rsidR="008A2E0A">
        <w:rPr>
          <w:sz w:val="28"/>
          <w:szCs w:val="28"/>
          <w:lang w:val="tt-RU"/>
        </w:rPr>
        <w:t xml:space="preserve">Берлек Съезды карары </w:t>
      </w:r>
      <w:r w:rsidR="00B3114B">
        <w:rPr>
          <w:sz w:val="28"/>
          <w:szCs w:val="28"/>
          <w:lang w:val="tt-RU"/>
        </w:rPr>
        <w:t xml:space="preserve">белән яисә суд карары буенча кабул ителә. </w:t>
      </w:r>
    </w:p>
    <w:p w:rsidR="0060589D" w:rsidRPr="008A2E0A" w:rsidRDefault="0021136F" w:rsidP="007012B2">
      <w:pPr>
        <w:pStyle w:val="31"/>
        <w:shd w:val="clear" w:color="auto" w:fill="auto"/>
        <w:tabs>
          <w:tab w:val="left" w:pos="142"/>
          <w:tab w:val="left" w:pos="1359"/>
        </w:tabs>
        <w:spacing w:before="0" w:after="0" w:line="240" w:lineRule="auto"/>
        <w:ind w:right="-3" w:firstLine="709"/>
        <w:jc w:val="both"/>
        <w:rPr>
          <w:b w:val="0"/>
          <w:i w:val="0"/>
          <w:sz w:val="28"/>
          <w:szCs w:val="28"/>
          <w:lang w:val="tt-RU"/>
        </w:rPr>
      </w:pPr>
      <w:r w:rsidRPr="008A2E0A">
        <w:rPr>
          <w:b w:val="0"/>
          <w:i w:val="0"/>
          <w:sz w:val="28"/>
          <w:szCs w:val="28"/>
          <w:lang w:val="tt-RU"/>
        </w:rPr>
        <w:t>11</w:t>
      </w:r>
      <w:r w:rsidR="008C4674" w:rsidRPr="008A2E0A">
        <w:rPr>
          <w:b w:val="0"/>
          <w:i w:val="0"/>
          <w:sz w:val="28"/>
          <w:szCs w:val="28"/>
          <w:lang w:val="tt-RU"/>
        </w:rPr>
        <w:t xml:space="preserve">.5. </w:t>
      </w:r>
      <w:r w:rsidR="008A2E0A">
        <w:rPr>
          <w:b w:val="0"/>
          <w:i w:val="0"/>
          <w:sz w:val="28"/>
          <w:szCs w:val="28"/>
          <w:lang w:val="tt-RU"/>
        </w:rPr>
        <w:t xml:space="preserve">Ликвидация комиссиясе билгеләп куелган </w:t>
      </w:r>
      <w:r w:rsidR="0065680B">
        <w:rPr>
          <w:b w:val="0"/>
          <w:i w:val="0"/>
          <w:sz w:val="28"/>
          <w:szCs w:val="28"/>
          <w:lang w:val="tt-RU"/>
        </w:rPr>
        <w:t>көннән</w:t>
      </w:r>
      <w:r w:rsidR="008A2E0A">
        <w:rPr>
          <w:b w:val="0"/>
          <w:i w:val="0"/>
          <w:sz w:val="28"/>
          <w:szCs w:val="28"/>
          <w:lang w:val="tt-RU"/>
        </w:rPr>
        <w:t xml:space="preserve"> Берлек эшләре идарәсе буенча барлык хокуклар һәм вәкаләтләр аңа күчә. </w:t>
      </w:r>
    </w:p>
    <w:p w:rsidR="0060589D" w:rsidRPr="008A2E0A" w:rsidRDefault="0021136F" w:rsidP="007012B2">
      <w:pPr>
        <w:pStyle w:val="31"/>
        <w:shd w:val="clear" w:color="auto" w:fill="auto"/>
        <w:tabs>
          <w:tab w:val="left" w:pos="142"/>
          <w:tab w:val="left" w:pos="851"/>
          <w:tab w:val="left" w:pos="1354"/>
        </w:tabs>
        <w:spacing w:before="0" w:after="0" w:line="240" w:lineRule="auto"/>
        <w:ind w:right="-3" w:firstLine="709"/>
        <w:jc w:val="both"/>
        <w:rPr>
          <w:b w:val="0"/>
          <w:i w:val="0"/>
          <w:sz w:val="28"/>
          <w:szCs w:val="28"/>
          <w:lang w:val="tt-RU"/>
        </w:rPr>
      </w:pPr>
      <w:r w:rsidRPr="008A2E0A">
        <w:rPr>
          <w:b w:val="0"/>
          <w:i w:val="0"/>
          <w:sz w:val="28"/>
          <w:szCs w:val="28"/>
          <w:lang w:val="tt-RU"/>
        </w:rPr>
        <w:t>11</w:t>
      </w:r>
      <w:r w:rsidR="008C4674" w:rsidRPr="008A2E0A">
        <w:rPr>
          <w:b w:val="0"/>
          <w:i w:val="0"/>
          <w:sz w:val="28"/>
          <w:szCs w:val="28"/>
          <w:lang w:val="tt-RU"/>
        </w:rPr>
        <w:t xml:space="preserve">.6. </w:t>
      </w:r>
      <w:r w:rsidR="0060589D" w:rsidRPr="008A2E0A">
        <w:rPr>
          <w:b w:val="0"/>
          <w:i w:val="0"/>
          <w:sz w:val="28"/>
          <w:szCs w:val="28"/>
          <w:lang w:val="tt-RU"/>
        </w:rPr>
        <w:t>Ликвидаци</w:t>
      </w:r>
      <w:r w:rsidR="008A2E0A">
        <w:rPr>
          <w:b w:val="0"/>
          <w:i w:val="0"/>
          <w:sz w:val="28"/>
          <w:szCs w:val="28"/>
          <w:lang w:val="tt-RU"/>
        </w:rPr>
        <w:t>я комиссиясе юридик затларны дәүләт теркәвенә алу турында мәгълүмат бастырыла торган массакүләм мәгълүмат чаралары органында Берлекне бетерү, кредиторлар таләпләре гаризалары тәртибе һәм сроклары турында мәгълүмат бастыра.</w:t>
      </w:r>
    </w:p>
    <w:p w:rsidR="0060589D" w:rsidRPr="008A2E0A" w:rsidRDefault="0021136F" w:rsidP="007012B2">
      <w:pPr>
        <w:pStyle w:val="31"/>
        <w:shd w:val="clear" w:color="auto" w:fill="auto"/>
        <w:tabs>
          <w:tab w:val="left" w:pos="142"/>
          <w:tab w:val="left" w:pos="1354"/>
        </w:tabs>
        <w:spacing w:before="0" w:after="0" w:line="240" w:lineRule="auto"/>
        <w:ind w:right="-3" w:firstLine="709"/>
        <w:jc w:val="both"/>
        <w:rPr>
          <w:b w:val="0"/>
          <w:i w:val="0"/>
          <w:sz w:val="28"/>
          <w:szCs w:val="28"/>
          <w:lang w:val="tt-RU"/>
        </w:rPr>
      </w:pPr>
      <w:r w:rsidRPr="00B14301">
        <w:rPr>
          <w:b w:val="0"/>
          <w:i w:val="0"/>
          <w:sz w:val="28"/>
          <w:szCs w:val="28"/>
          <w:lang w:val="tt-RU"/>
        </w:rPr>
        <w:lastRenderedPageBreak/>
        <w:t>11</w:t>
      </w:r>
      <w:r w:rsidR="008C4674" w:rsidRPr="00B14301">
        <w:rPr>
          <w:b w:val="0"/>
          <w:i w:val="0"/>
          <w:sz w:val="28"/>
          <w:szCs w:val="28"/>
          <w:lang w:val="tt-RU"/>
        </w:rPr>
        <w:t xml:space="preserve">.7. </w:t>
      </w:r>
      <w:r w:rsidR="0060589D" w:rsidRPr="00B14301">
        <w:rPr>
          <w:b w:val="0"/>
          <w:i w:val="0"/>
          <w:sz w:val="28"/>
          <w:szCs w:val="28"/>
          <w:lang w:val="tt-RU"/>
        </w:rPr>
        <w:t>Ликвидаци</w:t>
      </w:r>
      <w:r w:rsidR="008A2E0A">
        <w:rPr>
          <w:b w:val="0"/>
          <w:i w:val="0"/>
          <w:sz w:val="28"/>
          <w:szCs w:val="28"/>
          <w:lang w:val="tt-RU"/>
        </w:rPr>
        <w:t xml:space="preserve">я комиссиясе Берлек мөлкәтен бәяли, дебиторлар һәм кредиторларны ачыклый, Берлекнең  өченче затларга булган бурычларын түләү буенча чаралар күрә, </w:t>
      </w:r>
      <w:r w:rsidR="0065680B">
        <w:rPr>
          <w:b w:val="0"/>
          <w:i w:val="0"/>
          <w:sz w:val="28"/>
          <w:szCs w:val="28"/>
          <w:lang w:val="tt-RU"/>
        </w:rPr>
        <w:t xml:space="preserve">шулай ук </w:t>
      </w:r>
      <w:r w:rsidR="008A2E0A">
        <w:rPr>
          <w:b w:val="0"/>
          <w:i w:val="0"/>
          <w:sz w:val="28"/>
          <w:szCs w:val="28"/>
          <w:lang w:val="tt-RU"/>
        </w:rPr>
        <w:t xml:space="preserve">арадаш һәм ликвидация балансы төзи. </w:t>
      </w:r>
    </w:p>
    <w:p w:rsidR="00D65C2E" w:rsidRPr="00B14301" w:rsidRDefault="008C4674" w:rsidP="007012B2">
      <w:pPr>
        <w:pStyle w:val="31"/>
        <w:shd w:val="clear" w:color="auto" w:fill="auto"/>
        <w:tabs>
          <w:tab w:val="left" w:pos="142"/>
          <w:tab w:val="left" w:pos="1378"/>
        </w:tabs>
        <w:spacing w:before="0" w:after="0" w:line="240" w:lineRule="auto"/>
        <w:ind w:right="-3" w:firstLine="709"/>
        <w:jc w:val="both"/>
        <w:rPr>
          <w:rStyle w:val="32"/>
          <w:b/>
          <w:bCs/>
          <w:i/>
          <w:iCs/>
          <w:sz w:val="28"/>
          <w:szCs w:val="28"/>
          <w:lang w:val="tt-RU"/>
        </w:rPr>
      </w:pPr>
      <w:r w:rsidRPr="00B14301">
        <w:rPr>
          <w:b w:val="0"/>
          <w:i w:val="0"/>
          <w:sz w:val="28"/>
          <w:szCs w:val="28"/>
          <w:lang w:val="tt-RU"/>
        </w:rPr>
        <w:t>1</w:t>
      </w:r>
      <w:r w:rsidR="0021136F" w:rsidRPr="00B14301">
        <w:rPr>
          <w:b w:val="0"/>
          <w:i w:val="0"/>
          <w:sz w:val="28"/>
          <w:szCs w:val="28"/>
          <w:lang w:val="tt-RU"/>
        </w:rPr>
        <w:t>1</w:t>
      </w:r>
      <w:r w:rsidRPr="00B14301">
        <w:rPr>
          <w:b w:val="0"/>
          <w:i w:val="0"/>
          <w:sz w:val="28"/>
          <w:szCs w:val="28"/>
          <w:lang w:val="tt-RU"/>
        </w:rPr>
        <w:t xml:space="preserve">.8. </w:t>
      </w:r>
      <w:r w:rsidR="008A2E0A">
        <w:rPr>
          <w:b w:val="0"/>
          <w:i w:val="0"/>
          <w:sz w:val="28"/>
          <w:szCs w:val="28"/>
          <w:lang w:val="tt-RU"/>
        </w:rPr>
        <w:t>Берлекне бетерү нәтиҗәсендә калган милек, кредиторлар таләпләрен үтәгәннән соң</w:t>
      </w:r>
      <w:r w:rsidR="0065680B">
        <w:rPr>
          <w:b w:val="0"/>
          <w:i w:val="0"/>
          <w:sz w:val="28"/>
          <w:szCs w:val="28"/>
          <w:lang w:val="tt-RU"/>
        </w:rPr>
        <w:t>,</w:t>
      </w:r>
      <w:r w:rsidR="008A2E0A">
        <w:rPr>
          <w:b w:val="0"/>
          <w:i w:val="0"/>
          <w:sz w:val="28"/>
          <w:szCs w:val="28"/>
          <w:lang w:val="tt-RU"/>
        </w:rPr>
        <w:t xml:space="preserve"> Берлек Уставында каралган максатларга юнәлтелә. </w:t>
      </w:r>
      <w:r w:rsidR="0060589D" w:rsidRPr="00B14301">
        <w:rPr>
          <w:rStyle w:val="32"/>
          <w:sz w:val="28"/>
          <w:szCs w:val="28"/>
          <w:lang w:val="tt-RU"/>
        </w:rPr>
        <w:t xml:space="preserve"> </w:t>
      </w:r>
    </w:p>
    <w:p w:rsidR="00D65C2E" w:rsidRPr="008A2E0A" w:rsidRDefault="0021136F" w:rsidP="007012B2">
      <w:pPr>
        <w:pStyle w:val="31"/>
        <w:shd w:val="clear" w:color="auto" w:fill="auto"/>
        <w:tabs>
          <w:tab w:val="left" w:pos="142"/>
          <w:tab w:val="left" w:pos="1335"/>
        </w:tabs>
        <w:spacing w:before="0" w:after="0" w:line="240" w:lineRule="auto"/>
        <w:ind w:right="-3" w:firstLine="709"/>
        <w:jc w:val="both"/>
        <w:rPr>
          <w:b w:val="0"/>
          <w:i w:val="0"/>
          <w:sz w:val="28"/>
          <w:szCs w:val="28"/>
          <w:lang w:val="tt-RU"/>
        </w:rPr>
      </w:pPr>
      <w:r w:rsidRPr="00B14301">
        <w:rPr>
          <w:b w:val="0"/>
          <w:i w:val="0"/>
          <w:sz w:val="28"/>
          <w:szCs w:val="28"/>
          <w:lang w:val="tt-RU"/>
        </w:rPr>
        <w:t>11</w:t>
      </w:r>
      <w:r w:rsidR="008C4674" w:rsidRPr="00B14301">
        <w:rPr>
          <w:b w:val="0"/>
          <w:i w:val="0"/>
          <w:sz w:val="28"/>
          <w:szCs w:val="28"/>
          <w:lang w:val="tt-RU"/>
        </w:rPr>
        <w:t>.</w:t>
      </w:r>
      <w:r w:rsidR="00747B72" w:rsidRPr="00B14301">
        <w:rPr>
          <w:b w:val="0"/>
          <w:i w:val="0"/>
          <w:sz w:val="28"/>
          <w:szCs w:val="28"/>
          <w:lang w:val="tt-RU"/>
        </w:rPr>
        <w:t>9</w:t>
      </w:r>
      <w:r w:rsidR="008C4674" w:rsidRPr="00B14301">
        <w:rPr>
          <w:b w:val="0"/>
          <w:i w:val="0"/>
          <w:sz w:val="28"/>
          <w:szCs w:val="28"/>
          <w:lang w:val="tt-RU"/>
        </w:rPr>
        <w:t xml:space="preserve">. </w:t>
      </w:r>
      <w:r w:rsidR="008A2E0A">
        <w:rPr>
          <w:b w:val="0"/>
          <w:i w:val="0"/>
          <w:sz w:val="28"/>
          <w:szCs w:val="28"/>
          <w:lang w:val="tt-RU"/>
        </w:rPr>
        <w:t xml:space="preserve">Берлекне бетергән вакытта фәнни-тарихи әһәмияткә ия документлар дәүләт саклавына архивка тапшырыла. Документлар  архив органнары таләпләре нигезендә Берлекнең үз көче һәм акчалары ярдәмендә тапшырыла. </w:t>
      </w:r>
    </w:p>
    <w:p w:rsidR="00CD651E" w:rsidRPr="008A2E0A" w:rsidRDefault="0021136F" w:rsidP="007012B2">
      <w:pPr>
        <w:pStyle w:val="31"/>
        <w:shd w:val="clear" w:color="auto" w:fill="auto"/>
        <w:tabs>
          <w:tab w:val="left" w:pos="142"/>
          <w:tab w:val="left" w:pos="1335"/>
        </w:tabs>
        <w:spacing w:before="0" w:after="0" w:line="240" w:lineRule="auto"/>
        <w:ind w:right="-3" w:firstLine="709"/>
        <w:jc w:val="both"/>
        <w:rPr>
          <w:b w:val="0"/>
          <w:i w:val="0"/>
          <w:sz w:val="28"/>
          <w:szCs w:val="28"/>
          <w:lang w:val="tt-RU"/>
        </w:rPr>
      </w:pPr>
      <w:r w:rsidRPr="00B14301">
        <w:rPr>
          <w:b w:val="0"/>
          <w:i w:val="0"/>
          <w:sz w:val="28"/>
          <w:szCs w:val="28"/>
          <w:lang w:val="tt-RU"/>
        </w:rPr>
        <w:t>11</w:t>
      </w:r>
      <w:r w:rsidR="008C4674" w:rsidRPr="00B14301">
        <w:rPr>
          <w:b w:val="0"/>
          <w:i w:val="0"/>
          <w:sz w:val="28"/>
          <w:szCs w:val="28"/>
          <w:lang w:val="tt-RU"/>
        </w:rPr>
        <w:t>.1</w:t>
      </w:r>
      <w:r w:rsidR="00747B72" w:rsidRPr="00B14301">
        <w:rPr>
          <w:b w:val="0"/>
          <w:i w:val="0"/>
          <w:sz w:val="28"/>
          <w:szCs w:val="28"/>
          <w:lang w:val="tt-RU"/>
        </w:rPr>
        <w:t>0</w:t>
      </w:r>
      <w:r w:rsidR="008C4674" w:rsidRPr="00B14301">
        <w:rPr>
          <w:b w:val="0"/>
          <w:i w:val="0"/>
          <w:sz w:val="28"/>
          <w:szCs w:val="28"/>
          <w:lang w:val="tt-RU"/>
        </w:rPr>
        <w:t xml:space="preserve">. </w:t>
      </w:r>
      <w:bookmarkEnd w:id="0"/>
      <w:r w:rsidR="008A2E0A">
        <w:rPr>
          <w:b w:val="0"/>
          <w:i w:val="0"/>
          <w:sz w:val="28"/>
          <w:szCs w:val="28"/>
          <w:lang w:val="tt-RU"/>
        </w:rPr>
        <w:t>Берлекне бетерү турында карар Юридик затларның бердә</w:t>
      </w:r>
      <w:r w:rsidR="00DD3584">
        <w:rPr>
          <w:b w:val="0"/>
          <w:i w:val="0"/>
          <w:sz w:val="28"/>
          <w:szCs w:val="28"/>
          <w:lang w:val="tt-RU"/>
        </w:rPr>
        <w:t>м</w:t>
      </w:r>
      <w:r w:rsidR="008A2E0A">
        <w:rPr>
          <w:b w:val="0"/>
          <w:i w:val="0"/>
          <w:sz w:val="28"/>
          <w:szCs w:val="28"/>
          <w:lang w:val="tt-RU"/>
        </w:rPr>
        <w:t xml:space="preserve"> дәүләт реестрыннан </w:t>
      </w:r>
      <w:r w:rsidR="0065680B">
        <w:rPr>
          <w:b w:val="0"/>
          <w:i w:val="0"/>
          <w:sz w:val="28"/>
          <w:szCs w:val="28"/>
          <w:lang w:val="tt-RU"/>
        </w:rPr>
        <w:t>чыгару</w:t>
      </w:r>
      <w:r w:rsidR="008A2E0A">
        <w:rPr>
          <w:b w:val="0"/>
          <w:i w:val="0"/>
          <w:sz w:val="28"/>
          <w:szCs w:val="28"/>
          <w:lang w:val="tt-RU"/>
        </w:rPr>
        <w:t xml:space="preserve"> өчен Россия Федерациясе Юстиция министрлыгының Татарстан Республикасы буенча идарәсенә җибәрелә. </w:t>
      </w:r>
    </w:p>
    <w:sectPr w:rsidR="00CD651E" w:rsidRPr="008A2E0A" w:rsidSect="006E55A8">
      <w:footerReference w:type="even" r:id="rId9"/>
      <w:footerReference w:type="default" r:id="rId10"/>
      <w:type w:val="continuous"/>
      <w:pgSz w:w="11905" w:h="16837"/>
      <w:pgMar w:top="851" w:right="567" w:bottom="851" w:left="1418" w:header="0" w:footer="401"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BB" w:rsidRDefault="00BF6DBB" w:rsidP="00A60AC1">
      <w:r>
        <w:separator/>
      </w:r>
    </w:p>
  </w:endnote>
  <w:endnote w:type="continuationSeparator" w:id="0">
    <w:p w:rsidR="00BF6DBB" w:rsidRDefault="00BF6DBB" w:rsidP="00A60AC1">
      <w:r>
        <w:continuationSeparator/>
      </w:r>
    </w:p>
  </w:endnote>
  <w:endnote w:type="continuationNotice" w:id="1">
    <w:p w:rsidR="00BF6DBB" w:rsidRDefault="00BF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A0002AFF" w:usb1="D00078FB"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CC"/>
    <w:family w:val="swiss"/>
    <w:pitch w:val="variable"/>
    <w:sig w:usb0="E000AEFF" w:usb1="D881FFFF" w:usb2="0000001F"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01" w:rsidRDefault="00B14301">
    <w:pPr>
      <w:pStyle w:val="aa"/>
    </w:pPr>
    <w:r>
      <w:t>[</w:t>
    </w:r>
    <w:r>
      <w:rPr>
        <w:rFonts w:hint="eastAsia"/>
      </w:rPr>
      <w:t>Введите</w:t>
    </w:r>
    <w:r>
      <w:t xml:space="preserve"> </w:t>
    </w:r>
    <w:r>
      <w:rPr>
        <w:rFonts w:hint="eastAsia"/>
      </w:rPr>
      <w:t>текст</w:t>
    </w:r>
    <w:r>
      <w:t>]</w:t>
    </w:r>
  </w:p>
  <w:p w:rsidR="00B14301" w:rsidRDefault="00B1430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01" w:rsidRPr="006E55A8" w:rsidRDefault="00B14301" w:rsidP="00F44ACE">
    <w:pPr>
      <w:pStyle w:val="aa"/>
      <w:jc w:val="center"/>
      <w:rPr>
        <w:rFonts w:ascii="Times New Roman" w:hAnsi="Times New Roman" w:cs="Times New Roman"/>
      </w:rPr>
    </w:pPr>
    <w:r w:rsidRPr="006E55A8">
      <w:rPr>
        <w:rFonts w:ascii="Times New Roman" w:hAnsi="Times New Roman" w:cs="Times New Roman"/>
      </w:rPr>
      <w:fldChar w:fldCharType="begin"/>
    </w:r>
    <w:r w:rsidRPr="006E55A8">
      <w:rPr>
        <w:rFonts w:ascii="Times New Roman" w:hAnsi="Times New Roman" w:cs="Times New Roman"/>
      </w:rPr>
      <w:instrText xml:space="preserve"> PAGE   \* MERGEFORMAT </w:instrText>
    </w:r>
    <w:r w:rsidRPr="006E55A8">
      <w:rPr>
        <w:rFonts w:ascii="Times New Roman" w:hAnsi="Times New Roman" w:cs="Times New Roman"/>
      </w:rPr>
      <w:fldChar w:fldCharType="separate"/>
    </w:r>
    <w:r w:rsidR="00095B9B">
      <w:rPr>
        <w:rFonts w:ascii="Times New Roman" w:hAnsi="Times New Roman" w:cs="Times New Roman"/>
        <w:noProof/>
      </w:rPr>
      <w:t>9</w:t>
    </w:r>
    <w:r w:rsidRPr="006E55A8">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BB" w:rsidRDefault="00BF6DBB" w:rsidP="00A60AC1">
      <w:r>
        <w:separator/>
      </w:r>
    </w:p>
  </w:footnote>
  <w:footnote w:type="continuationSeparator" w:id="0">
    <w:p w:rsidR="00BF6DBB" w:rsidRDefault="00BF6DBB" w:rsidP="00A60AC1">
      <w:r>
        <w:continuationSeparator/>
      </w:r>
    </w:p>
  </w:footnote>
  <w:footnote w:type="continuationNotice" w:id="1">
    <w:p w:rsidR="00BF6DBB" w:rsidRDefault="00BF6D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00000009"/>
    <w:multiLevelType w:val="multilevel"/>
    <w:tmpl w:val="0000000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2"/>
      <w:numFmt w:val="decimal"/>
      <w:lvlText w:val="6.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6.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6.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6.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6.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6.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6.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6.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2">
    <w:nsid w:val="057D37DF"/>
    <w:multiLevelType w:val="multilevel"/>
    <w:tmpl w:val="26224476"/>
    <w:lvl w:ilvl="0">
      <w:start w:val="6"/>
      <w:numFmt w:val="decimal"/>
      <w:lvlText w:val="%1."/>
      <w:lvlJc w:val="left"/>
      <w:pPr>
        <w:ind w:left="420" w:hanging="420"/>
      </w:pPr>
      <w:rPr>
        <w:rFonts w:cs="Times New Roman" w:hint="default"/>
      </w:rPr>
    </w:lvl>
    <w:lvl w:ilvl="1">
      <w:start w:val="9"/>
      <w:numFmt w:val="decimal"/>
      <w:lvlText w:val="%1.%2."/>
      <w:lvlJc w:val="left"/>
      <w:pPr>
        <w:ind w:left="1997" w:hanging="720"/>
      </w:pPr>
      <w:rPr>
        <w:rFonts w:cs="Times New Roman" w:hint="default"/>
      </w:rPr>
    </w:lvl>
    <w:lvl w:ilvl="2">
      <w:start w:val="1"/>
      <w:numFmt w:val="decimal"/>
      <w:lvlText w:val="%1.%2.%3."/>
      <w:lvlJc w:val="left"/>
      <w:pPr>
        <w:ind w:left="3390" w:hanging="720"/>
      </w:pPr>
      <w:rPr>
        <w:rFonts w:cs="Times New Roman" w:hint="default"/>
      </w:rPr>
    </w:lvl>
    <w:lvl w:ilvl="3">
      <w:start w:val="1"/>
      <w:numFmt w:val="decimal"/>
      <w:lvlText w:val="%1.%2.%3.%4."/>
      <w:lvlJc w:val="left"/>
      <w:pPr>
        <w:ind w:left="5085" w:hanging="1080"/>
      </w:pPr>
      <w:rPr>
        <w:rFonts w:cs="Times New Roman" w:hint="default"/>
      </w:rPr>
    </w:lvl>
    <w:lvl w:ilvl="4">
      <w:start w:val="1"/>
      <w:numFmt w:val="decimal"/>
      <w:lvlText w:val="%1.%2.%3.%4.%5."/>
      <w:lvlJc w:val="left"/>
      <w:pPr>
        <w:ind w:left="6420" w:hanging="1080"/>
      </w:pPr>
      <w:rPr>
        <w:rFonts w:cs="Times New Roman" w:hint="default"/>
      </w:rPr>
    </w:lvl>
    <w:lvl w:ilvl="5">
      <w:start w:val="1"/>
      <w:numFmt w:val="decimal"/>
      <w:lvlText w:val="%1.%2.%3.%4.%5.%6."/>
      <w:lvlJc w:val="left"/>
      <w:pPr>
        <w:ind w:left="8115" w:hanging="1440"/>
      </w:pPr>
      <w:rPr>
        <w:rFonts w:cs="Times New Roman" w:hint="default"/>
      </w:rPr>
    </w:lvl>
    <w:lvl w:ilvl="6">
      <w:start w:val="1"/>
      <w:numFmt w:val="decimal"/>
      <w:lvlText w:val="%1.%2.%3.%4.%5.%6.%7."/>
      <w:lvlJc w:val="left"/>
      <w:pPr>
        <w:ind w:left="9810" w:hanging="1800"/>
      </w:pPr>
      <w:rPr>
        <w:rFonts w:cs="Times New Roman" w:hint="default"/>
      </w:rPr>
    </w:lvl>
    <w:lvl w:ilvl="7">
      <w:start w:val="1"/>
      <w:numFmt w:val="decimal"/>
      <w:lvlText w:val="%1.%2.%3.%4.%5.%6.%7.%8."/>
      <w:lvlJc w:val="left"/>
      <w:pPr>
        <w:ind w:left="11145" w:hanging="1800"/>
      </w:pPr>
      <w:rPr>
        <w:rFonts w:cs="Times New Roman" w:hint="default"/>
      </w:rPr>
    </w:lvl>
    <w:lvl w:ilvl="8">
      <w:start w:val="1"/>
      <w:numFmt w:val="decimal"/>
      <w:lvlText w:val="%1.%2.%3.%4.%5.%6.%7.%8.%9."/>
      <w:lvlJc w:val="left"/>
      <w:pPr>
        <w:ind w:left="12840" w:hanging="2160"/>
      </w:pPr>
      <w:rPr>
        <w:rFonts w:cs="Times New Roman" w:hint="default"/>
      </w:rPr>
    </w:lvl>
  </w:abstractNum>
  <w:abstractNum w:abstractNumId="13">
    <w:nsid w:val="07BA1D8E"/>
    <w:multiLevelType w:val="hybridMultilevel"/>
    <w:tmpl w:val="35B4CBCC"/>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117E544D"/>
    <w:multiLevelType w:val="hybridMultilevel"/>
    <w:tmpl w:val="915CD9D2"/>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5">
    <w:nsid w:val="151C1827"/>
    <w:multiLevelType w:val="multilevel"/>
    <w:tmpl w:val="A28C6666"/>
    <w:lvl w:ilvl="0">
      <w:start w:val="10"/>
      <w:numFmt w:val="decimal"/>
      <w:lvlText w:val="%1."/>
      <w:lvlJc w:val="left"/>
      <w:pPr>
        <w:ind w:left="570" w:hanging="570"/>
      </w:pPr>
      <w:rPr>
        <w:rFonts w:cs="Times New Roman" w:hint="default"/>
      </w:rPr>
    </w:lvl>
    <w:lvl w:ilvl="1">
      <w:start w:val="1"/>
      <w:numFmt w:val="decimal"/>
      <w:lvlText w:val="%1.%2."/>
      <w:lvlJc w:val="left"/>
      <w:pPr>
        <w:ind w:left="1560" w:hanging="72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640" w:hanging="1440"/>
      </w:pPr>
      <w:rPr>
        <w:rFonts w:cs="Times New Roman" w:hint="default"/>
      </w:rPr>
    </w:lvl>
    <w:lvl w:ilvl="6">
      <w:start w:val="1"/>
      <w:numFmt w:val="decimal"/>
      <w:lvlText w:val="%1.%2.%3.%4.%5.%6.%7."/>
      <w:lvlJc w:val="left"/>
      <w:pPr>
        <w:ind w:left="6840" w:hanging="1800"/>
      </w:pPr>
      <w:rPr>
        <w:rFonts w:cs="Times New Roman" w:hint="default"/>
      </w:rPr>
    </w:lvl>
    <w:lvl w:ilvl="7">
      <w:start w:val="1"/>
      <w:numFmt w:val="decimal"/>
      <w:lvlText w:val="%1.%2.%3.%4.%5.%6.%7.%8."/>
      <w:lvlJc w:val="left"/>
      <w:pPr>
        <w:ind w:left="7680" w:hanging="1800"/>
      </w:pPr>
      <w:rPr>
        <w:rFonts w:cs="Times New Roman" w:hint="default"/>
      </w:rPr>
    </w:lvl>
    <w:lvl w:ilvl="8">
      <w:start w:val="1"/>
      <w:numFmt w:val="decimal"/>
      <w:lvlText w:val="%1.%2.%3.%4.%5.%6.%7.%8.%9."/>
      <w:lvlJc w:val="left"/>
      <w:pPr>
        <w:ind w:left="8880" w:hanging="2160"/>
      </w:pPr>
      <w:rPr>
        <w:rFonts w:cs="Times New Roman" w:hint="default"/>
      </w:rPr>
    </w:lvl>
  </w:abstractNum>
  <w:abstractNum w:abstractNumId="16">
    <w:nsid w:val="2AAA06AA"/>
    <w:multiLevelType w:val="multilevel"/>
    <w:tmpl w:val="D4E037BE"/>
    <w:lvl w:ilvl="0">
      <w:start w:val="9"/>
      <w:numFmt w:val="decimal"/>
      <w:lvlText w:val="%1."/>
      <w:lvlJc w:val="left"/>
      <w:pPr>
        <w:ind w:left="450" w:hanging="450"/>
      </w:pPr>
      <w:rPr>
        <w:rFonts w:cs="Times New Roman" w:hint="default"/>
      </w:rPr>
    </w:lvl>
    <w:lvl w:ilvl="1">
      <w:start w:val="2"/>
      <w:numFmt w:val="decimal"/>
      <w:lvlText w:val="%1.%2."/>
      <w:lvlJc w:val="left"/>
      <w:pPr>
        <w:ind w:left="1755" w:hanging="720"/>
      </w:pPr>
      <w:rPr>
        <w:rFonts w:cs="Times New Roman" w:hint="default"/>
      </w:rPr>
    </w:lvl>
    <w:lvl w:ilvl="2">
      <w:start w:val="1"/>
      <w:numFmt w:val="decimal"/>
      <w:lvlText w:val="%1.%2.%3."/>
      <w:lvlJc w:val="left"/>
      <w:pPr>
        <w:ind w:left="2790" w:hanging="720"/>
      </w:pPr>
      <w:rPr>
        <w:rFonts w:cs="Times New Roman" w:hint="default"/>
      </w:rPr>
    </w:lvl>
    <w:lvl w:ilvl="3">
      <w:start w:val="1"/>
      <w:numFmt w:val="decimal"/>
      <w:lvlText w:val="%1.%2.%3.%4."/>
      <w:lvlJc w:val="left"/>
      <w:pPr>
        <w:ind w:left="4185" w:hanging="1080"/>
      </w:pPr>
      <w:rPr>
        <w:rFonts w:cs="Times New Roman" w:hint="default"/>
      </w:rPr>
    </w:lvl>
    <w:lvl w:ilvl="4">
      <w:start w:val="1"/>
      <w:numFmt w:val="decimal"/>
      <w:lvlText w:val="%1.%2.%3.%4.%5."/>
      <w:lvlJc w:val="left"/>
      <w:pPr>
        <w:ind w:left="5220" w:hanging="1080"/>
      </w:pPr>
      <w:rPr>
        <w:rFonts w:cs="Times New Roman" w:hint="default"/>
      </w:rPr>
    </w:lvl>
    <w:lvl w:ilvl="5">
      <w:start w:val="1"/>
      <w:numFmt w:val="decimal"/>
      <w:lvlText w:val="%1.%2.%3.%4.%5.%6."/>
      <w:lvlJc w:val="left"/>
      <w:pPr>
        <w:ind w:left="6615" w:hanging="1440"/>
      </w:pPr>
      <w:rPr>
        <w:rFonts w:cs="Times New Roman" w:hint="default"/>
      </w:rPr>
    </w:lvl>
    <w:lvl w:ilvl="6">
      <w:start w:val="1"/>
      <w:numFmt w:val="decimal"/>
      <w:lvlText w:val="%1.%2.%3.%4.%5.%6.%7."/>
      <w:lvlJc w:val="left"/>
      <w:pPr>
        <w:ind w:left="8010" w:hanging="1800"/>
      </w:pPr>
      <w:rPr>
        <w:rFonts w:cs="Times New Roman" w:hint="default"/>
      </w:rPr>
    </w:lvl>
    <w:lvl w:ilvl="7">
      <w:start w:val="1"/>
      <w:numFmt w:val="decimal"/>
      <w:lvlText w:val="%1.%2.%3.%4.%5.%6.%7.%8."/>
      <w:lvlJc w:val="left"/>
      <w:pPr>
        <w:ind w:left="9045" w:hanging="1800"/>
      </w:pPr>
      <w:rPr>
        <w:rFonts w:cs="Times New Roman" w:hint="default"/>
      </w:rPr>
    </w:lvl>
    <w:lvl w:ilvl="8">
      <w:start w:val="1"/>
      <w:numFmt w:val="decimal"/>
      <w:lvlText w:val="%1.%2.%3.%4.%5.%6.%7.%8.%9."/>
      <w:lvlJc w:val="left"/>
      <w:pPr>
        <w:ind w:left="10440" w:hanging="2160"/>
      </w:pPr>
      <w:rPr>
        <w:rFonts w:cs="Times New Roman" w:hint="default"/>
      </w:rPr>
    </w:lvl>
  </w:abstractNum>
  <w:abstractNum w:abstractNumId="17">
    <w:nsid w:val="2DE43C92"/>
    <w:multiLevelType w:val="hybridMultilevel"/>
    <w:tmpl w:val="C3A66384"/>
    <w:lvl w:ilvl="0" w:tplc="0419000F">
      <w:start w:val="1"/>
      <w:numFmt w:val="decimal"/>
      <w:lvlText w:val="%1."/>
      <w:lvlJc w:val="left"/>
      <w:pPr>
        <w:ind w:left="915" w:hanging="360"/>
      </w:pPr>
      <w:rPr>
        <w:rFonts w:cs="Times New Roman"/>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18">
    <w:nsid w:val="322202D4"/>
    <w:multiLevelType w:val="hybridMultilevel"/>
    <w:tmpl w:val="3BDE30EA"/>
    <w:lvl w:ilvl="0" w:tplc="0419000F">
      <w:start w:val="1"/>
      <w:numFmt w:val="decimal"/>
      <w:lvlText w:val="%1."/>
      <w:lvlJc w:val="left"/>
      <w:pPr>
        <w:ind w:left="1520" w:hanging="360"/>
      </w:pPr>
      <w:rPr>
        <w:rFonts w:cs="Times New Roman"/>
      </w:rPr>
    </w:lvl>
    <w:lvl w:ilvl="1" w:tplc="04190019" w:tentative="1">
      <w:start w:val="1"/>
      <w:numFmt w:val="lowerLetter"/>
      <w:lvlText w:val="%2."/>
      <w:lvlJc w:val="left"/>
      <w:pPr>
        <w:ind w:left="2240" w:hanging="360"/>
      </w:pPr>
      <w:rPr>
        <w:rFonts w:cs="Times New Roman"/>
      </w:rPr>
    </w:lvl>
    <w:lvl w:ilvl="2" w:tplc="0419001B" w:tentative="1">
      <w:start w:val="1"/>
      <w:numFmt w:val="lowerRoman"/>
      <w:lvlText w:val="%3."/>
      <w:lvlJc w:val="right"/>
      <w:pPr>
        <w:ind w:left="2960" w:hanging="180"/>
      </w:pPr>
      <w:rPr>
        <w:rFonts w:cs="Times New Roman"/>
      </w:rPr>
    </w:lvl>
    <w:lvl w:ilvl="3" w:tplc="0419000F" w:tentative="1">
      <w:start w:val="1"/>
      <w:numFmt w:val="decimal"/>
      <w:lvlText w:val="%4."/>
      <w:lvlJc w:val="left"/>
      <w:pPr>
        <w:ind w:left="3680" w:hanging="360"/>
      </w:pPr>
      <w:rPr>
        <w:rFonts w:cs="Times New Roman"/>
      </w:rPr>
    </w:lvl>
    <w:lvl w:ilvl="4" w:tplc="04190019" w:tentative="1">
      <w:start w:val="1"/>
      <w:numFmt w:val="lowerLetter"/>
      <w:lvlText w:val="%5."/>
      <w:lvlJc w:val="left"/>
      <w:pPr>
        <w:ind w:left="4400" w:hanging="360"/>
      </w:pPr>
      <w:rPr>
        <w:rFonts w:cs="Times New Roman"/>
      </w:rPr>
    </w:lvl>
    <w:lvl w:ilvl="5" w:tplc="0419001B" w:tentative="1">
      <w:start w:val="1"/>
      <w:numFmt w:val="lowerRoman"/>
      <w:lvlText w:val="%6."/>
      <w:lvlJc w:val="right"/>
      <w:pPr>
        <w:ind w:left="5120" w:hanging="180"/>
      </w:pPr>
      <w:rPr>
        <w:rFonts w:cs="Times New Roman"/>
      </w:rPr>
    </w:lvl>
    <w:lvl w:ilvl="6" w:tplc="0419000F" w:tentative="1">
      <w:start w:val="1"/>
      <w:numFmt w:val="decimal"/>
      <w:lvlText w:val="%7."/>
      <w:lvlJc w:val="left"/>
      <w:pPr>
        <w:ind w:left="5840" w:hanging="360"/>
      </w:pPr>
      <w:rPr>
        <w:rFonts w:cs="Times New Roman"/>
      </w:rPr>
    </w:lvl>
    <w:lvl w:ilvl="7" w:tplc="04190019" w:tentative="1">
      <w:start w:val="1"/>
      <w:numFmt w:val="lowerLetter"/>
      <w:lvlText w:val="%8."/>
      <w:lvlJc w:val="left"/>
      <w:pPr>
        <w:ind w:left="6560" w:hanging="360"/>
      </w:pPr>
      <w:rPr>
        <w:rFonts w:cs="Times New Roman"/>
      </w:rPr>
    </w:lvl>
    <w:lvl w:ilvl="8" w:tplc="0419001B" w:tentative="1">
      <w:start w:val="1"/>
      <w:numFmt w:val="lowerRoman"/>
      <w:lvlText w:val="%9."/>
      <w:lvlJc w:val="right"/>
      <w:pPr>
        <w:ind w:left="7280" w:hanging="180"/>
      </w:pPr>
      <w:rPr>
        <w:rFonts w:cs="Times New Roman"/>
      </w:rPr>
    </w:lvl>
  </w:abstractNum>
  <w:abstractNum w:abstractNumId="19">
    <w:nsid w:val="3DD30771"/>
    <w:multiLevelType w:val="multilevel"/>
    <w:tmpl w:val="53262848"/>
    <w:lvl w:ilvl="0">
      <w:start w:val="11"/>
      <w:numFmt w:val="decimal"/>
      <w:lvlText w:val="%1."/>
      <w:lvlJc w:val="left"/>
      <w:pPr>
        <w:ind w:left="570" w:hanging="570"/>
      </w:pPr>
      <w:rPr>
        <w:rFonts w:cs="Times New Roman" w:hint="default"/>
      </w:rPr>
    </w:lvl>
    <w:lvl w:ilvl="1">
      <w:start w:val="1"/>
      <w:numFmt w:val="decimal"/>
      <w:lvlText w:val="%1.%2."/>
      <w:lvlJc w:val="left"/>
      <w:pPr>
        <w:ind w:left="1770" w:hanging="720"/>
      </w:pPr>
      <w:rPr>
        <w:rFonts w:cs="Times New Roman" w:hint="default"/>
      </w:rPr>
    </w:lvl>
    <w:lvl w:ilvl="2">
      <w:start w:val="1"/>
      <w:numFmt w:val="decimal"/>
      <w:lvlText w:val="%1.%2.%3."/>
      <w:lvlJc w:val="left"/>
      <w:pPr>
        <w:ind w:left="2820" w:hanging="720"/>
      </w:pPr>
      <w:rPr>
        <w:rFonts w:cs="Times New Roman" w:hint="default"/>
      </w:rPr>
    </w:lvl>
    <w:lvl w:ilvl="3">
      <w:start w:val="1"/>
      <w:numFmt w:val="decimal"/>
      <w:lvlText w:val="%1.%2.%3.%4."/>
      <w:lvlJc w:val="left"/>
      <w:pPr>
        <w:ind w:left="4230" w:hanging="1080"/>
      </w:pPr>
      <w:rPr>
        <w:rFonts w:cs="Times New Roman" w:hint="default"/>
      </w:rPr>
    </w:lvl>
    <w:lvl w:ilvl="4">
      <w:start w:val="1"/>
      <w:numFmt w:val="decimal"/>
      <w:lvlText w:val="%1.%2.%3.%4.%5."/>
      <w:lvlJc w:val="left"/>
      <w:pPr>
        <w:ind w:left="5280" w:hanging="1080"/>
      </w:pPr>
      <w:rPr>
        <w:rFonts w:cs="Times New Roman" w:hint="default"/>
      </w:rPr>
    </w:lvl>
    <w:lvl w:ilvl="5">
      <w:start w:val="1"/>
      <w:numFmt w:val="decimal"/>
      <w:lvlText w:val="%1.%2.%3.%4.%5.%6."/>
      <w:lvlJc w:val="left"/>
      <w:pPr>
        <w:ind w:left="6690" w:hanging="1440"/>
      </w:pPr>
      <w:rPr>
        <w:rFonts w:cs="Times New Roman" w:hint="default"/>
      </w:rPr>
    </w:lvl>
    <w:lvl w:ilvl="6">
      <w:start w:val="1"/>
      <w:numFmt w:val="decimal"/>
      <w:lvlText w:val="%1.%2.%3.%4.%5.%6.%7."/>
      <w:lvlJc w:val="left"/>
      <w:pPr>
        <w:ind w:left="8100" w:hanging="1800"/>
      </w:pPr>
      <w:rPr>
        <w:rFonts w:cs="Times New Roman" w:hint="default"/>
      </w:rPr>
    </w:lvl>
    <w:lvl w:ilvl="7">
      <w:start w:val="1"/>
      <w:numFmt w:val="decimal"/>
      <w:lvlText w:val="%1.%2.%3.%4.%5.%6.%7.%8."/>
      <w:lvlJc w:val="left"/>
      <w:pPr>
        <w:ind w:left="9150" w:hanging="1800"/>
      </w:pPr>
      <w:rPr>
        <w:rFonts w:cs="Times New Roman" w:hint="default"/>
      </w:rPr>
    </w:lvl>
    <w:lvl w:ilvl="8">
      <w:start w:val="1"/>
      <w:numFmt w:val="decimal"/>
      <w:lvlText w:val="%1.%2.%3.%4.%5.%6.%7.%8.%9."/>
      <w:lvlJc w:val="left"/>
      <w:pPr>
        <w:ind w:left="10560" w:hanging="2160"/>
      </w:pPr>
      <w:rPr>
        <w:rFonts w:cs="Times New Roman" w:hint="default"/>
      </w:rPr>
    </w:lvl>
  </w:abstractNum>
  <w:abstractNum w:abstractNumId="20">
    <w:nsid w:val="499232A3"/>
    <w:multiLevelType w:val="hybridMultilevel"/>
    <w:tmpl w:val="A412E8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4C506190"/>
    <w:multiLevelType w:val="hybridMultilevel"/>
    <w:tmpl w:val="5D947B2A"/>
    <w:lvl w:ilvl="0" w:tplc="9F54F66E">
      <w:start w:val="1"/>
      <w:numFmt w:val="decimal"/>
      <w:lvlText w:val="%1)"/>
      <w:lvlJc w:val="left"/>
      <w:pPr>
        <w:ind w:left="1395" w:hanging="360"/>
      </w:pPr>
      <w:rPr>
        <w:rFonts w:cs="Times New Roman" w:hint="default"/>
      </w:rPr>
    </w:lvl>
    <w:lvl w:ilvl="1" w:tplc="04190019" w:tentative="1">
      <w:start w:val="1"/>
      <w:numFmt w:val="lowerLetter"/>
      <w:lvlText w:val="%2."/>
      <w:lvlJc w:val="left"/>
      <w:pPr>
        <w:ind w:left="2115" w:hanging="360"/>
      </w:pPr>
      <w:rPr>
        <w:rFonts w:cs="Times New Roman"/>
      </w:rPr>
    </w:lvl>
    <w:lvl w:ilvl="2" w:tplc="0419001B" w:tentative="1">
      <w:start w:val="1"/>
      <w:numFmt w:val="lowerRoman"/>
      <w:lvlText w:val="%3."/>
      <w:lvlJc w:val="right"/>
      <w:pPr>
        <w:ind w:left="2835" w:hanging="180"/>
      </w:pPr>
      <w:rPr>
        <w:rFonts w:cs="Times New Roman"/>
      </w:rPr>
    </w:lvl>
    <w:lvl w:ilvl="3" w:tplc="0419000F" w:tentative="1">
      <w:start w:val="1"/>
      <w:numFmt w:val="decimal"/>
      <w:lvlText w:val="%4."/>
      <w:lvlJc w:val="left"/>
      <w:pPr>
        <w:ind w:left="3555" w:hanging="360"/>
      </w:pPr>
      <w:rPr>
        <w:rFonts w:cs="Times New Roman"/>
      </w:rPr>
    </w:lvl>
    <w:lvl w:ilvl="4" w:tplc="04190019" w:tentative="1">
      <w:start w:val="1"/>
      <w:numFmt w:val="lowerLetter"/>
      <w:lvlText w:val="%5."/>
      <w:lvlJc w:val="left"/>
      <w:pPr>
        <w:ind w:left="4275" w:hanging="360"/>
      </w:pPr>
      <w:rPr>
        <w:rFonts w:cs="Times New Roman"/>
      </w:rPr>
    </w:lvl>
    <w:lvl w:ilvl="5" w:tplc="0419001B" w:tentative="1">
      <w:start w:val="1"/>
      <w:numFmt w:val="lowerRoman"/>
      <w:lvlText w:val="%6."/>
      <w:lvlJc w:val="right"/>
      <w:pPr>
        <w:ind w:left="4995" w:hanging="180"/>
      </w:pPr>
      <w:rPr>
        <w:rFonts w:cs="Times New Roman"/>
      </w:rPr>
    </w:lvl>
    <w:lvl w:ilvl="6" w:tplc="0419000F" w:tentative="1">
      <w:start w:val="1"/>
      <w:numFmt w:val="decimal"/>
      <w:lvlText w:val="%7."/>
      <w:lvlJc w:val="left"/>
      <w:pPr>
        <w:ind w:left="5715" w:hanging="360"/>
      </w:pPr>
      <w:rPr>
        <w:rFonts w:cs="Times New Roman"/>
      </w:rPr>
    </w:lvl>
    <w:lvl w:ilvl="7" w:tplc="04190019" w:tentative="1">
      <w:start w:val="1"/>
      <w:numFmt w:val="lowerLetter"/>
      <w:lvlText w:val="%8."/>
      <w:lvlJc w:val="left"/>
      <w:pPr>
        <w:ind w:left="6435" w:hanging="360"/>
      </w:pPr>
      <w:rPr>
        <w:rFonts w:cs="Times New Roman"/>
      </w:rPr>
    </w:lvl>
    <w:lvl w:ilvl="8" w:tplc="0419001B" w:tentative="1">
      <w:start w:val="1"/>
      <w:numFmt w:val="lowerRoman"/>
      <w:lvlText w:val="%9."/>
      <w:lvlJc w:val="right"/>
      <w:pPr>
        <w:ind w:left="7155" w:hanging="180"/>
      </w:pPr>
      <w:rPr>
        <w:rFonts w:cs="Times New Roman"/>
      </w:rPr>
    </w:lvl>
  </w:abstractNum>
  <w:abstractNum w:abstractNumId="22">
    <w:nsid w:val="4F702F1F"/>
    <w:multiLevelType w:val="multilevel"/>
    <w:tmpl w:val="D1229ADE"/>
    <w:lvl w:ilvl="0">
      <w:start w:val="3"/>
      <w:numFmt w:val="decimal"/>
      <w:lvlText w:val="%1."/>
      <w:lvlJc w:val="left"/>
      <w:pPr>
        <w:ind w:left="435" w:hanging="435"/>
      </w:pPr>
      <w:rPr>
        <w:rFonts w:cs="Times New Roman" w:hint="default"/>
      </w:rPr>
    </w:lvl>
    <w:lvl w:ilvl="1">
      <w:start w:val="2"/>
      <w:numFmt w:val="decimal"/>
      <w:lvlText w:val="%1.%2."/>
      <w:lvlJc w:val="left"/>
      <w:pPr>
        <w:ind w:left="1575" w:hanging="7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645" w:hanging="108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715" w:hanging="1440"/>
      </w:pPr>
      <w:rPr>
        <w:rFonts w:cs="Times New Roman" w:hint="default"/>
      </w:rPr>
    </w:lvl>
    <w:lvl w:ilvl="6">
      <w:start w:val="1"/>
      <w:numFmt w:val="decimal"/>
      <w:lvlText w:val="%1.%2.%3.%4.%5.%6.%7."/>
      <w:lvlJc w:val="left"/>
      <w:pPr>
        <w:ind w:left="6930" w:hanging="1800"/>
      </w:pPr>
      <w:rPr>
        <w:rFonts w:cs="Times New Roman" w:hint="default"/>
      </w:rPr>
    </w:lvl>
    <w:lvl w:ilvl="7">
      <w:start w:val="1"/>
      <w:numFmt w:val="decimal"/>
      <w:lvlText w:val="%1.%2.%3.%4.%5.%6.%7.%8."/>
      <w:lvlJc w:val="left"/>
      <w:pPr>
        <w:ind w:left="7785" w:hanging="1800"/>
      </w:pPr>
      <w:rPr>
        <w:rFonts w:cs="Times New Roman" w:hint="default"/>
      </w:rPr>
    </w:lvl>
    <w:lvl w:ilvl="8">
      <w:start w:val="1"/>
      <w:numFmt w:val="decimal"/>
      <w:lvlText w:val="%1.%2.%3.%4.%5.%6.%7.%8.%9."/>
      <w:lvlJc w:val="left"/>
      <w:pPr>
        <w:ind w:left="9000" w:hanging="2160"/>
      </w:pPr>
      <w:rPr>
        <w:rFonts w:cs="Times New Roman" w:hint="default"/>
      </w:rPr>
    </w:lvl>
  </w:abstractNum>
  <w:abstractNum w:abstractNumId="23">
    <w:nsid w:val="60D17F41"/>
    <w:multiLevelType w:val="multilevel"/>
    <w:tmpl w:val="7DC21F22"/>
    <w:lvl w:ilvl="0">
      <w:start w:val="9"/>
      <w:numFmt w:val="decimal"/>
      <w:lvlText w:val="%1"/>
      <w:lvlJc w:val="left"/>
      <w:pPr>
        <w:ind w:left="360" w:hanging="360"/>
      </w:pPr>
      <w:rPr>
        <w:rFonts w:cs="Times New Roman" w:hint="default"/>
      </w:rPr>
    </w:lvl>
    <w:lvl w:ilvl="1">
      <w:start w:val="1"/>
      <w:numFmt w:val="decimal"/>
      <w:lvlText w:val="%1.%2"/>
      <w:lvlJc w:val="left"/>
      <w:pPr>
        <w:ind w:left="1350" w:hanging="36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405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390" w:hanging="144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730" w:hanging="1800"/>
      </w:pPr>
      <w:rPr>
        <w:rFonts w:cs="Times New Roman" w:hint="default"/>
      </w:rPr>
    </w:lvl>
    <w:lvl w:ilvl="8">
      <w:start w:val="1"/>
      <w:numFmt w:val="decimal"/>
      <w:lvlText w:val="%1.%2.%3.%4.%5.%6.%7.%8.%9"/>
      <w:lvlJc w:val="left"/>
      <w:pPr>
        <w:ind w:left="10080" w:hanging="2160"/>
      </w:pPr>
      <w:rPr>
        <w:rFonts w:cs="Times New Roman" w:hint="default"/>
      </w:rPr>
    </w:lvl>
  </w:abstractNum>
  <w:abstractNum w:abstractNumId="24">
    <w:nsid w:val="68CB750E"/>
    <w:multiLevelType w:val="multilevel"/>
    <w:tmpl w:val="D7FC7DE0"/>
    <w:lvl w:ilvl="0">
      <w:start w:val="9"/>
      <w:numFmt w:val="decimal"/>
      <w:lvlText w:val="%1"/>
      <w:lvlJc w:val="left"/>
      <w:pPr>
        <w:ind w:left="375" w:hanging="375"/>
      </w:pPr>
      <w:rPr>
        <w:rFonts w:cs="Times New Roman" w:hint="default"/>
      </w:rPr>
    </w:lvl>
    <w:lvl w:ilvl="1">
      <w:start w:val="4"/>
      <w:numFmt w:val="decimal"/>
      <w:lvlText w:val="%1.%2"/>
      <w:lvlJc w:val="left"/>
      <w:pPr>
        <w:ind w:left="1620" w:hanging="375"/>
      </w:pPr>
      <w:rPr>
        <w:rFonts w:cs="Times New Roman" w:hint="default"/>
      </w:rPr>
    </w:lvl>
    <w:lvl w:ilvl="2">
      <w:start w:val="1"/>
      <w:numFmt w:val="decimal"/>
      <w:lvlText w:val="%1.%2.%3"/>
      <w:lvlJc w:val="left"/>
      <w:pPr>
        <w:ind w:left="3210" w:hanging="720"/>
      </w:pPr>
      <w:rPr>
        <w:rFonts w:cs="Times New Roman" w:hint="default"/>
      </w:rPr>
    </w:lvl>
    <w:lvl w:ilvl="3">
      <w:start w:val="1"/>
      <w:numFmt w:val="decimal"/>
      <w:lvlText w:val="%1.%2.%3.%4"/>
      <w:lvlJc w:val="left"/>
      <w:pPr>
        <w:ind w:left="4815" w:hanging="1080"/>
      </w:pPr>
      <w:rPr>
        <w:rFonts w:cs="Times New Roman" w:hint="default"/>
      </w:rPr>
    </w:lvl>
    <w:lvl w:ilvl="4">
      <w:start w:val="1"/>
      <w:numFmt w:val="decimal"/>
      <w:lvlText w:val="%1.%2.%3.%4.%5"/>
      <w:lvlJc w:val="left"/>
      <w:pPr>
        <w:ind w:left="6060" w:hanging="1080"/>
      </w:pPr>
      <w:rPr>
        <w:rFonts w:cs="Times New Roman" w:hint="default"/>
      </w:rPr>
    </w:lvl>
    <w:lvl w:ilvl="5">
      <w:start w:val="1"/>
      <w:numFmt w:val="decimal"/>
      <w:lvlText w:val="%1.%2.%3.%4.%5.%6"/>
      <w:lvlJc w:val="left"/>
      <w:pPr>
        <w:ind w:left="7665" w:hanging="1440"/>
      </w:pPr>
      <w:rPr>
        <w:rFonts w:cs="Times New Roman" w:hint="default"/>
      </w:rPr>
    </w:lvl>
    <w:lvl w:ilvl="6">
      <w:start w:val="1"/>
      <w:numFmt w:val="decimal"/>
      <w:lvlText w:val="%1.%2.%3.%4.%5.%6.%7"/>
      <w:lvlJc w:val="left"/>
      <w:pPr>
        <w:ind w:left="8910" w:hanging="1440"/>
      </w:pPr>
      <w:rPr>
        <w:rFonts w:cs="Times New Roman" w:hint="default"/>
      </w:rPr>
    </w:lvl>
    <w:lvl w:ilvl="7">
      <w:start w:val="1"/>
      <w:numFmt w:val="decimal"/>
      <w:lvlText w:val="%1.%2.%3.%4.%5.%6.%7.%8"/>
      <w:lvlJc w:val="left"/>
      <w:pPr>
        <w:ind w:left="10515" w:hanging="1800"/>
      </w:pPr>
      <w:rPr>
        <w:rFonts w:cs="Times New Roman" w:hint="default"/>
      </w:rPr>
    </w:lvl>
    <w:lvl w:ilvl="8">
      <w:start w:val="1"/>
      <w:numFmt w:val="decimal"/>
      <w:lvlText w:val="%1.%2.%3.%4.%5.%6.%7.%8.%9"/>
      <w:lvlJc w:val="left"/>
      <w:pPr>
        <w:ind w:left="12120" w:hanging="2160"/>
      </w:pPr>
      <w:rPr>
        <w:rFonts w:cs="Times New Roman" w:hint="default"/>
      </w:rPr>
    </w:lvl>
  </w:abstractNum>
  <w:abstractNum w:abstractNumId="25">
    <w:nsid w:val="6B6005DB"/>
    <w:multiLevelType w:val="hybridMultilevel"/>
    <w:tmpl w:val="57969396"/>
    <w:lvl w:ilvl="0" w:tplc="583087DA">
      <w:start w:val="7"/>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26">
    <w:nsid w:val="795053C4"/>
    <w:multiLevelType w:val="hybridMultilevel"/>
    <w:tmpl w:val="A004371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7">
    <w:nsid w:val="7A46318C"/>
    <w:multiLevelType w:val="multilevel"/>
    <w:tmpl w:val="06E86AD4"/>
    <w:lvl w:ilvl="0">
      <w:start w:val="9"/>
      <w:numFmt w:val="decimal"/>
      <w:lvlText w:val="%1."/>
      <w:lvlJc w:val="left"/>
      <w:pPr>
        <w:ind w:left="450" w:hanging="450"/>
      </w:pPr>
      <w:rPr>
        <w:rFonts w:cs="Times New Roman" w:hint="default"/>
      </w:rPr>
    </w:lvl>
    <w:lvl w:ilvl="1">
      <w:start w:val="4"/>
      <w:numFmt w:val="decimal"/>
      <w:lvlText w:val="%1.%2."/>
      <w:lvlJc w:val="left"/>
      <w:pPr>
        <w:ind w:left="1965" w:hanging="720"/>
      </w:pPr>
      <w:rPr>
        <w:rFonts w:cs="Times New Roman" w:hint="default"/>
      </w:rPr>
    </w:lvl>
    <w:lvl w:ilvl="2">
      <w:start w:val="1"/>
      <w:numFmt w:val="decimal"/>
      <w:lvlText w:val="%1.%2.%3."/>
      <w:lvlJc w:val="left"/>
      <w:pPr>
        <w:ind w:left="3210" w:hanging="720"/>
      </w:pPr>
      <w:rPr>
        <w:rFonts w:cs="Times New Roman" w:hint="default"/>
      </w:rPr>
    </w:lvl>
    <w:lvl w:ilvl="3">
      <w:start w:val="1"/>
      <w:numFmt w:val="decimal"/>
      <w:lvlText w:val="%1.%2.%3.%4."/>
      <w:lvlJc w:val="left"/>
      <w:pPr>
        <w:ind w:left="4815" w:hanging="1080"/>
      </w:pPr>
      <w:rPr>
        <w:rFonts w:cs="Times New Roman" w:hint="default"/>
      </w:rPr>
    </w:lvl>
    <w:lvl w:ilvl="4">
      <w:start w:val="1"/>
      <w:numFmt w:val="decimal"/>
      <w:lvlText w:val="%1.%2.%3.%4.%5."/>
      <w:lvlJc w:val="left"/>
      <w:pPr>
        <w:ind w:left="6060" w:hanging="1080"/>
      </w:pPr>
      <w:rPr>
        <w:rFonts w:cs="Times New Roman" w:hint="default"/>
      </w:rPr>
    </w:lvl>
    <w:lvl w:ilvl="5">
      <w:start w:val="1"/>
      <w:numFmt w:val="decimal"/>
      <w:lvlText w:val="%1.%2.%3.%4.%5.%6."/>
      <w:lvlJc w:val="left"/>
      <w:pPr>
        <w:ind w:left="7665" w:hanging="1440"/>
      </w:pPr>
      <w:rPr>
        <w:rFonts w:cs="Times New Roman" w:hint="default"/>
      </w:rPr>
    </w:lvl>
    <w:lvl w:ilvl="6">
      <w:start w:val="1"/>
      <w:numFmt w:val="decimal"/>
      <w:lvlText w:val="%1.%2.%3.%4.%5.%6.%7."/>
      <w:lvlJc w:val="left"/>
      <w:pPr>
        <w:ind w:left="9270" w:hanging="1800"/>
      </w:pPr>
      <w:rPr>
        <w:rFonts w:cs="Times New Roman" w:hint="default"/>
      </w:rPr>
    </w:lvl>
    <w:lvl w:ilvl="7">
      <w:start w:val="1"/>
      <w:numFmt w:val="decimal"/>
      <w:lvlText w:val="%1.%2.%3.%4.%5.%6.%7.%8."/>
      <w:lvlJc w:val="left"/>
      <w:pPr>
        <w:ind w:left="10515" w:hanging="1800"/>
      </w:pPr>
      <w:rPr>
        <w:rFonts w:cs="Times New Roman" w:hint="default"/>
      </w:rPr>
    </w:lvl>
    <w:lvl w:ilvl="8">
      <w:start w:val="1"/>
      <w:numFmt w:val="decimal"/>
      <w:lvlText w:val="%1.%2.%3.%4.%5.%6.%7.%8.%9."/>
      <w:lvlJc w:val="left"/>
      <w:pPr>
        <w:ind w:left="12120" w:hanging="2160"/>
      </w:pPr>
      <w:rPr>
        <w:rFonts w:cs="Times New Roman" w:hint="default"/>
      </w:rPr>
    </w:lvl>
  </w:abstractNum>
  <w:abstractNum w:abstractNumId="28">
    <w:nsid w:val="7CAD588C"/>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8"/>
  </w:num>
  <w:num w:numId="13">
    <w:abstractNumId w:val="18"/>
  </w:num>
  <w:num w:numId="14">
    <w:abstractNumId w:val="13"/>
  </w:num>
  <w:num w:numId="15">
    <w:abstractNumId w:val="22"/>
  </w:num>
  <w:num w:numId="16">
    <w:abstractNumId w:val="21"/>
  </w:num>
  <w:num w:numId="17">
    <w:abstractNumId w:val="12"/>
  </w:num>
  <w:num w:numId="18">
    <w:abstractNumId w:val="25"/>
  </w:num>
  <w:num w:numId="19">
    <w:abstractNumId w:val="23"/>
  </w:num>
  <w:num w:numId="20">
    <w:abstractNumId w:val="16"/>
  </w:num>
  <w:num w:numId="21">
    <w:abstractNumId w:val="27"/>
  </w:num>
  <w:num w:numId="22">
    <w:abstractNumId w:val="24"/>
  </w:num>
  <w:num w:numId="23">
    <w:abstractNumId w:val="19"/>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28">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7"/>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oNotShadeFormData/>
  <w:characterSpacingControl w:val="compressPunctuation"/>
  <w:doNotValidateAgainstSchema/>
  <w:doNotDemarcateInvalidXml/>
  <w:footnotePr>
    <w:footnote w:id="-1"/>
    <w:footnote w:id="0"/>
    <w:footnote w:id="1"/>
  </w:footnotePr>
  <w:endnotePr>
    <w:endnote w:id="-1"/>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40E4"/>
    <w:rsid w:val="000012A3"/>
    <w:rsid w:val="00002F59"/>
    <w:rsid w:val="00004685"/>
    <w:rsid w:val="00012A26"/>
    <w:rsid w:val="00014D3C"/>
    <w:rsid w:val="00015197"/>
    <w:rsid w:val="000161B2"/>
    <w:rsid w:val="0002029B"/>
    <w:rsid w:val="00020330"/>
    <w:rsid w:val="000211F1"/>
    <w:rsid w:val="0002373A"/>
    <w:rsid w:val="00023EC5"/>
    <w:rsid w:val="00025433"/>
    <w:rsid w:val="00026D82"/>
    <w:rsid w:val="00027535"/>
    <w:rsid w:val="00030514"/>
    <w:rsid w:val="00030C56"/>
    <w:rsid w:val="0003116A"/>
    <w:rsid w:val="00033F3F"/>
    <w:rsid w:val="00034066"/>
    <w:rsid w:val="00037266"/>
    <w:rsid w:val="00046021"/>
    <w:rsid w:val="00054632"/>
    <w:rsid w:val="00056B33"/>
    <w:rsid w:val="000571BC"/>
    <w:rsid w:val="00060C9E"/>
    <w:rsid w:val="00062F7D"/>
    <w:rsid w:val="00063097"/>
    <w:rsid w:val="0006317E"/>
    <w:rsid w:val="0006376D"/>
    <w:rsid w:val="000639BF"/>
    <w:rsid w:val="00064359"/>
    <w:rsid w:val="000675AB"/>
    <w:rsid w:val="0007184C"/>
    <w:rsid w:val="00074CB4"/>
    <w:rsid w:val="00076256"/>
    <w:rsid w:val="0007627B"/>
    <w:rsid w:val="00076A8A"/>
    <w:rsid w:val="00076C3F"/>
    <w:rsid w:val="00081A20"/>
    <w:rsid w:val="00083578"/>
    <w:rsid w:val="0008425D"/>
    <w:rsid w:val="000865B2"/>
    <w:rsid w:val="00087707"/>
    <w:rsid w:val="000878B5"/>
    <w:rsid w:val="00090137"/>
    <w:rsid w:val="00090A56"/>
    <w:rsid w:val="00095B9B"/>
    <w:rsid w:val="000A1736"/>
    <w:rsid w:val="000A2B3A"/>
    <w:rsid w:val="000A503D"/>
    <w:rsid w:val="000A5AEA"/>
    <w:rsid w:val="000B12EC"/>
    <w:rsid w:val="000B21F7"/>
    <w:rsid w:val="000B3E70"/>
    <w:rsid w:val="000B5593"/>
    <w:rsid w:val="000B7C7C"/>
    <w:rsid w:val="000C011E"/>
    <w:rsid w:val="000C01EF"/>
    <w:rsid w:val="000C38EA"/>
    <w:rsid w:val="000C3EA2"/>
    <w:rsid w:val="000D0BEC"/>
    <w:rsid w:val="000D113A"/>
    <w:rsid w:val="000D1647"/>
    <w:rsid w:val="000D1AA2"/>
    <w:rsid w:val="000D273D"/>
    <w:rsid w:val="000D29E9"/>
    <w:rsid w:val="000D5F96"/>
    <w:rsid w:val="000D6B3E"/>
    <w:rsid w:val="000D7ED2"/>
    <w:rsid w:val="000E1E4D"/>
    <w:rsid w:val="000E7542"/>
    <w:rsid w:val="000E7D2C"/>
    <w:rsid w:val="000F0651"/>
    <w:rsid w:val="000F215D"/>
    <w:rsid w:val="000F39C8"/>
    <w:rsid w:val="000F41FD"/>
    <w:rsid w:val="000F553F"/>
    <w:rsid w:val="000F589D"/>
    <w:rsid w:val="000F6D3C"/>
    <w:rsid w:val="0010270E"/>
    <w:rsid w:val="00102E7F"/>
    <w:rsid w:val="001039A3"/>
    <w:rsid w:val="00103FAB"/>
    <w:rsid w:val="00105A41"/>
    <w:rsid w:val="00106418"/>
    <w:rsid w:val="0010648F"/>
    <w:rsid w:val="00106711"/>
    <w:rsid w:val="0010719C"/>
    <w:rsid w:val="00107F16"/>
    <w:rsid w:val="001101F3"/>
    <w:rsid w:val="0011243C"/>
    <w:rsid w:val="001127E4"/>
    <w:rsid w:val="00114F8C"/>
    <w:rsid w:val="00115C3A"/>
    <w:rsid w:val="001258E6"/>
    <w:rsid w:val="00126BB7"/>
    <w:rsid w:val="00126E79"/>
    <w:rsid w:val="00127610"/>
    <w:rsid w:val="00130428"/>
    <w:rsid w:val="0013077D"/>
    <w:rsid w:val="001309F5"/>
    <w:rsid w:val="00130F95"/>
    <w:rsid w:val="001316B8"/>
    <w:rsid w:val="001318EE"/>
    <w:rsid w:val="001323BD"/>
    <w:rsid w:val="001378C0"/>
    <w:rsid w:val="00143870"/>
    <w:rsid w:val="00143BE6"/>
    <w:rsid w:val="00144FF7"/>
    <w:rsid w:val="001455ED"/>
    <w:rsid w:val="00146382"/>
    <w:rsid w:val="00150218"/>
    <w:rsid w:val="001522FB"/>
    <w:rsid w:val="00152BA1"/>
    <w:rsid w:val="00154DD8"/>
    <w:rsid w:val="0015547C"/>
    <w:rsid w:val="00157A6B"/>
    <w:rsid w:val="00161793"/>
    <w:rsid w:val="00161F7F"/>
    <w:rsid w:val="001622BA"/>
    <w:rsid w:val="00162A76"/>
    <w:rsid w:val="001725E5"/>
    <w:rsid w:val="00173658"/>
    <w:rsid w:val="00174699"/>
    <w:rsid w:val="0017608E"/>
    <w:rsid w:val="00181B38"/>
    <w:rsid w:val="001859B4"/>
    <w:rsid w:val="0018656B"/>
    <w:rsid w:val="0019478E"/>
    <w:rsid w:val="0019501E"/>
    <w:rsid w:val="0019511E"/>
    <w:rsid w:val="001966F6"/>
    <w:rsid w:val="00196CA0"/>
    <w:rsid w:val="001A24CC"/>
    <w:rsid w:val="001A2CD3"/>
    <w:rsid w:val="001A2E27"/>
    <w:rsid w:val="001B2995"/>
    <w:rsid w:val="001B4C1C"/>
    <w:rsid w:val="001B58FA"/>
    <w:rsid w:val="001C00EF"/>
    <w:rsid w:val="001C0D0E"/>
    <w:rsid w:val="001C2755"/>
    <w:rsid w:val="001C59F3"/>
    <w:rsid w:val="001D2D25"/>
    <w:rsid w:val="001E1269"/>
    <w:rsid w:val="001E26FB"/>
    <w:rsid w:val="001E648B"/>
    <w:rsid w:val="001F196B"/>
    <w:rsid w:val="001F2F51"/>
    <w:rsid w:val="001F4704"/>
    <w:rsid w:val="00200391"/>
    <w:rsid w:val="00200D10"/>
    <w:rsid w:val="00201408"/>
    <w:rsid w:val="00204845"/>
    <w:rsid w:val="0021136F"/>
    <w:rsid w:val="00211383"/>
    <w:rsid w:val="002113B6"/>
    <w:rsid w:val="00211532"/>
    <w:rsid w:val="00215728"/>
    <w:rsid w:val="00216BFF"/>
    <w:rsid w:val="00217A0A"/>
    <w:rsid w:val="00221AA4"/>
    <w:rsid w:val="0022227F"/>
    <w:rsid w:val="00224B87"/>
    <w:rsid w:val="0022619A"/>
    <w:rsid w:val="00232679"/>
    <w:rsid w:val="00233F3C"/>
    <w:rsid w:val="0023411F"/>
    <w:rsid w:val="002343BD"/>
    <w:rsid w:val="00242DE5"/>
    <w:rsid w:val="00244BCC"/>
    <w:rsid w:val="002506AF"/>
    <w:rsid w:val="00260C5C"/>
    <w:rsid w:val="002616C7"/>
    <w:rsid w:val="00262348"/>
    <w:rsid w:val="00263524"/>
    <w:rsid w:val="00263874"/>
    <w:rsid w:val="00264E60"/>
    <w:rsid w:val="00265708"/>
    <w:rsid w:val="00265FA1"/>
    <w:rsid w:val="002677E1"/>
    <w:rsid w:val="00267C4F"/>
    <w:rsid w:val="00273D52"/>
    <w:rsid w:val="002763C3"/>
    <w:rsid w:val="00276E0A"/>
    <w:rsid w:val="00277EB2"/>
    <w:rsid w:val="00277F17"/>
    <w:rsid w:val="00281BBF"/>
    <w:rsid w:val="002836CC"/>
    <w:rsid w:val="002843A1"/>
    <w:rsid w:val="00285632"/>
    <w:rsid w:val="00285D9E"/>
    <w:rsid w:val="0029683F"/>
    <w:rsid w:val="0029736A"/>
    <w:rsid w:val="002A022D"/>
    <w:rsid w:val="002A2223"/>
    <w:rsid w:val="002A2788"/>
    <w:rsid w:val="002A3D33"/>
    <w:rsid w:val="002A53CB"/>
    <w:rsid w:val="002A5675"/>
    <w:rsid w:val="002A6DD0"/>
    <w:rsid w:val="002A6FF0"/>
    <w:rsid w:val="002A7005"/>
    <w:rsid w:val="002A7BD9"/>
    <w:rsid w:val="002B0B1B"/>
    <w:rsid w:val="002B0C39"/>
    <w:rsid w:val="002B0C94"/>
    <w:rsid w:val="002B6D87"/>
    <w:rsid w:val="002B6F2C"/>
    <w:rsid w:val="002B70EF"/>
    <w:rsid w:val="002B71B0"/>
    <w:rsid w:val="002B7595"/>
    <w:rsid w:val="002B75CE"/>
    <w:rsid w:val="002B784B"/>
    <w:rsid w:val="002C24D2"/>
    <w:rsid w:val="002C45F0"/>
    <w:rsid w:val="002C6141"/>
    <w:rsid w:val="002D2259"/>
    <w:rsid w:val="002D3971"/>
    <w:rsid w:val="002E2D4E"/>
    <w:rsid w:val="002E544C"/>
    <w:rsid w:val="002E5776"/>
    <w:rsid w:val="002E5D7B"/>
    <w:rsid w:val="002F037B"/>
    <w:rsid w:val="002F11DE"/>
    <w:rsid w:val="002F3439"/>
    <w:rsid w:val="00304D1C"/>
    <w:rsid w:val="00316003"/>
    <w:rsid w:val="00320358"/>
    <w:rsid w:val="003205C5"/>
    <w:rsid w:val="00322987"/>
    <w:rsid w:val="003305B8"/>
    <w:rsid w:val="00331051"/>
    <w:rsid w:val="003311AB"/>
    <w:rsid w:val="0033189C"/>
    <w:rsid w:val="00332FC8"/>
    <w:rsid w:val="003333C9"/>
    <w:rsid w:val="003351C5"/>
    <w:rsid w:val="003402F3"/>
    <w:rsid w:val="00343A2D"/>
    <w:rsid w:val="003444D8"/>
    <w:rsid w:val="00344C2C"/>
    <w:rsid w:val="0034510C"/>
    <w:rsid w:val="00345319"/>
    <w:rsid w:val="00345661"/>
    <w:rsid w:val="00347A5B"/>
    <w:rsid w:val="00354B85"/>
    <w:rsid w:val="003553DB"/>
    <w:rsid w:val="00356783"/>
    <w:rsid w:val="003579CA"/>
    <w:rsid w:val="003600EA"/>
    <w:rsid w:val="003610BB"/>
    <w:rsid w:val="00364809"/>
    <w:rsid w:val="00372E74"/>
    <w:rsid w:val="003753CC"/>
    <w:rsid w:val="00377122"/>
    <w:rsid w:val="003824CA"/>
    <w:rsid w:val="00383D3B"/>
    <w:rsid w:val="00384AE6"/>
    <w:rsid w:val="00384E28"/>
    <w:rsid w:val="003878A5"/>
    <w:rsid w:val="00387F88"/>
    <w:rsid w:val="003925C5"/>
    <w:rsid w:val="003925D4"/>
    <w:rsid w:val="003934CC"/>
    <w:rsid w:val="003940E4"/>
    <w:rsid w:val="00394D41"/>
    <w:rsid w:val="00396718"/>
    <w:rsid w:val="003A0AD0"/>
    <w:rsid w:val="003A37F7"/>
    <w:rsid w:val="003A6EB5"/>
    <w:rsid w:val="003A769D"/>
    <w:rsid w:val="003B0A78"/>
    <w:rsid w:val="003B1D7A"/>
    <w:rsid w:val="003B2F22"/>
    <w:rsid w:val="003C2072"/>
    <w:rsid w:val="003C2D2C"/>
    <w:rsid w:val="003C2FAD"/>
    <w:rsid w:val="003C3680"/>
    <w:rsid w:val="003C37E5"/>
    <w:rsid w:val="003C77B8"/>
    <w:rsid w:val="003D0D76"/>
    <w:rsid w:val="003D2148"/>
    <w:rsid w:val="003D32D2"/>
    <w:rsid w:val="003D3E9C"/>
    <w:rsid w:val="003D5BE5"/>
    <w:rsid w:val="003D6DE9"/>
    <w:rsid w:val="003D792C"/>
    <w:rsid w:val="003E0E1F"/>
    <w:rsid w:val="003E58FD"/>
    <w:rsid w:val="003E5FFD"/>
    <w:rsid w:val="003F007A"/>
    <w:rsid w:val="003F03AD"/>
    <w:rsid w:val="003F03AE"/>
    <w:rsid w:val="003F0F61"/>
    <w:rsid w:val="003F3C14"/>
    <w:rsid w:val="003F568E"/>
    <w:rsid w:val="0040026F"/>
    <w:rsid w:val="004034E2"/>
    <w:rsid w:val="00407BE8"/>
    <w:rsid w:val="00411F77"/>
    <w:rsid w:val="00415FE6"/>
    <w:rsid w:val="00416A66"/>
    <w:rsid w:val="00416DF4"/>
    <w:rsid w:val="004237E7"/>
    <w:rsid w:val="00423A73"/>
    <w:rsid w:val="00430AB7"/>
    <w:rsid w:val="00433036"/>
    <w:rsid w:val="0043431A"/>
    <w:rsid w:val="00435069"/>
    <w:rsid w:val="00436364"/>
    <w:rsid w:val="00437695"/>
    <w:rsid w:val="00445E00"/>
    <w:rsid w:val="0045132B"/>
    <w:rsid w:val="00452138"/>
    <w:rsid w:val="0045468A"/>
    <w:rsid w:val="00454F67"/>
    <w:rsid w:val="00456153"/>
    <w:rsid w:val="00456BB4"/>
    <w:rsid w:val="00457D6F"/>
    <w:rsid w:val="00460792"/>
    <w:rsid w:val="00460C7E"/>
    <w:rsid w:val="004613B2"/>
    <w:rsid w:val="004621FF"/>
    <w:rsid w:val="00465E17"/>
    <w:rsid w:val="00467CDC"/>
    <w:rsid w:val="00471E4D"/>
    <w:rsid w:val="00471F9C"/>
    <w:rsid w:val="004730AE"/>
    <w:rsid w:val="004742D2"/>
    <w:rsid w:val="00474CC1"/>
    <w:rsid w:val="0047576B"/>
    <w:rsid w:val="0047622C"/>
    <w:rsid w:val="0047649D"/>
    <w:rsid w:val="00481573"/>
    <w:rsid w:val="00483F08"/>
    <w:rsid w:val="00484FF1"/>
    <w:rsid w:val="00491EEA"/>
    <w:rsid w:val="0049391E"/>
    <w:rsid w:val="00494C00"/>
    <w:rsid w:val="00495A3B"/>
    <w:rsid w:val="004A0838"/>
    <w:rsid w:val="004A2AE4"/>
    <w:rsid w:val="004A36AB"/>
    <w:rsid w:val="004A43D0"/>
    <w:rsid w:val="004B042D"/>
    <w:rsid w:val="004B2C8D"/>
    <w:rsid w:val="004B51A7"/>
    <w:rsid w:val="004B6226"/>
    <w:rsid w:val="004B68CB"/>
    <w:rsid w:val="004B7E2A"/>
    <w:rsid w:val="004C1959"/>
    <w:rsid w:val="004C23E8"/>
    <w:rsid w:val="004C3672"/>
    <w:rsid w:val="004C3EC0"/>
    <w:rsid w:val="004D3884"/>
    <w:rsid w:val="004D51AC"/>
    <w:rsid w:val="004D6B3D"/>
    <w:rsid w:val="004D7C22"/>
    <w:rsid w:val="004E19E0"/>
    <w:rsid w:val="004E2574"/>
    <w:rsid w:val="004E2600"/>
    <w:rsid w:val="004E3508"/>
    <w:rsid w:val="004E4A31"/>
    <w:rsid w:val="004F30B8"/>
    <w:rsid w:val="004F4C54"/>
    <w:rsid w:val="004F7206"/>
    <w:rsid w:val="0050086E"/>
    <w:rsid w:val="00500E11"/>
    <w:rsid w:val="0050357B"/>
    <w:rsid w:val="0050400C"/>
    <w:rsid w:val="0050500C"/>
    <w:rsid w:val="00505313"/>
    <w:rsid w:val="00505361"/>
    <w:rsid w:val="005109CF"/>
    <w:rsid w:val="00516006"/>
    <w:rsid w:val="0051633C"/>
    <w:rsid w:val="005163C2"/>
    <w:rsid w:val="0052374C"/>
    <w:rsid w:val="00525B94"/>
    <w:rsid w:val="005263D1"/>
    <w:rsid w:val="005279DA"/>
    <w:rsid w:val="005308D0"/>
    <w:rsid w:val="0053132B"/>
    <w:rsid w:val="00531A72"/>
    <w:rsid w:val="00532383"/>
    <w:rsid w:val="00533BB9"/>
    <w:rsid w:val="0053472A"/>
    <w:rsid w:val="00536407"/>
    <w:rsid w:val="0053766F"/>
    <w:rsid w:val="00542079"/>
    <w:rsid w:val="005423A3"/>
    <w:rsid w:val="0054257F"/>
    <w:rsid w:val="005460FA"/>
    <w:rsid w:val="0054674F"/>
    <w:rsid w:val="00551099"/>
    <w:rsid w:val="0055148B"/>
    <w:rsid w:val="005514C0"/>
    <w:rsid w:val="00552089"/>
    <w:rsid w:val="00555071"/>
    <w:rsid w:val="00557210"/>
    <w:rsid w:val="0056096D"/>
    <w:rsid w:val="00562942"/>
    <w:rsid w:val="00564387"/>
    <w:rsid w:val="00564C55"/>
    <w:rsid w:val="00564C76"/>
    <w:rsid w:val="00565665"/>
    <w:rsid w:val="005734DD"/>
    <w:rsid w:val="0057359F"/>
    <w:rsid w:val="00576121"/>
    <w:rsid w:val="00577B02"/>
    <w:rsid w:val="00581721"/>
    <w:rsid w:val="0058498C"/>
    <w:rsid w:val="005850DE"/>
    <w:rsid w:val="00595A7D"/>
    <w:rsid w:val="005968A8"/>
    <w:rsid w:val="005A2494"/>
    <w:rsid w:val="005A37B3"/>
    <w:rsid w:val="005A5C05"/>
    <w:rsid w:val="005A6B90"/>
    <w:rsid w:val="005A6FE5"/>
    <w:rsid w:val="005C3C8B"/>
    <w:rsid w:val="005C3D48"/>
    <w:rsid w:val="005D0846"/>
    <w:rsid w:val="005D1A45"/>
    <w:rsid w:val="005D2759"/>
    <w:rsid w:val="005D3598"/>
    <w:rsid w:val="005D47EC"/>
    <w:rsid w:val="005D5148"/>
    <w:rsid w:val="005E0FB0"/>
    <w:rsid w:val="005E1E96"/>
    <w:rsid w:val="005E50F5"/>
    <w:rsid w:val="005E7DBC"/>
    <w:rsid w:val="005F41E3"/>
    <w:rsid w:val="005F44A2"/>
    <w:rsid w:val="006002A9"/>
    <w:rsid w:val="00601DEC"/>
    <w:rsid w:val="00604B3E"/>
    <w:rsid w:val="0060589D"/>
    <w:rsid w:val="00605E8F"/>
    <w:rsid w:val="00607B68"/>
    <w:rsid w:val="00610CE7"/>
    <w:rsid w:val="00610D5B"/>
    <w:rsid w:val="00615C21"/>
    <w:rsid w:val="0061653C"/>
    <w:rsid w:val="00620DA4"/>
    <w:rsid w:val="006215E7"/>
    <w:rsid w:val="00622366"/>
    <w:rsid w:val="006236D4"/>
    <w:rsid w:val="00623A12"/>
    <w:rsid w:val="00623B8E"/>
    <w:rsid w:val="00625228"/>
    <w:rsid w:val="00626AAD"/>
    <w:rsid w:val="00627020"/>
    <w:rsid w:val="006272D3"/>
    <w:rsid w:val="0063139D"/>
    <w:rsid w:val="0063263E"/>
    <w:rsid w:val="00632DFF"/>
    <w:rsid w:val="006341E3"/>
    <w:rsid w:val="00634C98"/>
    <w:rsid w:val="0063542D"/>
    <w:rsid w:val="0064318E"/>
    <w:rsid w:val="00644B63"/>
    <w:rsid w:val="00646035"/>
    <w:rsid w:val="00650436"/>
    <w:rsid w:val="00651DD1"/>
    <w:rsid w:val="00655FC9"/>
    <w:rsid w:val="0065680B"/>
    <w:rsid w:val="006601CE"/>
    <w:rsid w:val="00660CE2"/>
    <w:rsid w:val="00661B9B"/>
    <w:rsid w:val="00662156"/>
    <w:rsid w:val="0066425D"/>
    <w:rsid w:val="00665162"/>
    <w:rsid w:val="0066527A"/>
    <w:rsid w:val="00667AC2"/>
    <w:rsid w:val="00673529"/>
    <w:rsid w:val="0067359F"/>
    <w:rsid w:val="00674132"/>
    <w:rsid w:val="00676140"/>
    <w:rsid w:val="00687CF2"/>
    <w:rsid w:val="00691219"/>
    <w:rsid w:val="00692F79"/>
    <w:rsid w:val="006A260B"/>
    <w:rsid w:val="006A5256"/>
    <w:rsid w:val="006A633E"/>
    <w:rsid w:val="006B1B3B"/>
    <w:rsid w:val="006B2E34"/>
    <w:rsid w:val="006B6424"/>
    <w:rsid w:val="006B6AA1"/>
    <w:rsid w:val="006B6AB5"/>
    <w:rsid w:val="006C2054"/>
    <w:rsid w:val="006C2A4A"/>
    <w:rsid w:val="006C521D"/>
    <w:rsid w:val="006D1B0D"/>
    <w:rsid w:val="006D20B4"/>
    <w:rsid w:val="006D31B3"/>
    <w:rsid w:val="006D35BC"/>
    <w:rsid w:val="006D3B66"/>
    <w:rsid w:val="006D3F3A"/>
    <w:rsid w:val="006D64EF"/>
    <w:rsid w:val="006D64F9"/>
    <w:rsid w:val="006E2CF2"/>
    <w:rsid w:val="006E3E3F"/>
    <w:rsid w:val="006E3F29"/>
    <w:rsid w:val="006E55A8"/>
    <w:rsid w:val="006E5809"/>
    <w:rsid w:val="006E645C"/>
    <w:rsid w:val="006E6530"/>
    <w:rsid w:val="006E7A23"/>
    <w:rsid w:val="006F2A51"/>
    <w:rsid w:val="006F35CB"/>
    <w:rsid w:val="006F36F3"/>
    <w:rsid w:val="006F3F00"/>
    <w:rsid w:val="006F67F9"/>
    <w:rsid w:val="00700291"/>
    <w:rsid w:val="007012B2"/>
    <w:rsid w:val="00705C8B"/>
    <w:rsid w:val="00706F37"/>
    <w:rsid w:val="007100C4"/>
    <w:rsid w:val="00710692"/>
    <w:rsid w:val="0071211D"/>
    <w:rsid w:val="0071332C"/>
    <w:rsid w:val="00717FD2"/>
    <w:rsid w:val="00720D03"/>
    <w:rsid w:val="007221BF"/>
    <w:rsid w:val="00723DA9"/>
    <w:rsid w:val="00730113"/>
    <w:rsid w:val="00730714"/>
    <w:rsid w:val="007307A6"/>
    <w:rsid w:val="00737761"/>
    <w:rsid w:val="00743752"/>
    <w:rsid w:val="007438D7"/>
    <w:rsid w:val="00744713"/>
    <w:rsid w:val="007449E3"/>
    <w:rsid w:val="00747B72"/>
    <w:rsid w:val="00747FF9"/>
    <w:rsid w:val="00750469"/>
    <w:rsid w:val="007519E0"/>
    <w:rsid w:val="007527A1"/>
    <w:rsid w:val="00752C59"/>
    <w:rsid w:val="00757594"/>
    <w:rsid w:val="00765F3C"/>
    <w:rsid w:val="00766F8B"/>
    <w:rsid w:val="00767D41"/>
    <w:rsid w:val="00767E47"/>
    <w:rsid w:val="00770DCD"/>
    <w:rsid w:val="00772C63"/>
    <w:rsid w:val="00774F3F"/>
    <w:rsid w:val="00776BA8"/>
    <w:rsid w:val="00782B67"/>
    <w:rsid w:val="00783D25"/>
    <w:rsid w:val="00784AB7"/>
    <w:rsid w:val="007857B1"/>
    <w:rsid w:val="00785B5B"/>
    <w:rsid w:val="007860FD"/>
    <w:rsid w:val="00795FAD"/>
    <w:rsid w:val="00796192"/>
    <w:rsid w:val="007A1234"/>
    <w:rsid w:val="007A44F8"/>
    <w:rsid w:val="007B0EE5"/>
    <w:rsid w:val="007B0F1C"/>
    <w:rsid w:val="007B2300"/>
    <w:rsid w:val="007B259A"/>
    <w:rsid w:val="007B5108"/>
    <w:rsid w:val="007B5C28"/>
    <w:rsid w:val="007B7142"/>
    <w:rsid w:val="007B725D"/>
    <w:rsid w:val="007C0A12"/>
    <w:rsid w:val="007D0627"/>
    <w:rsid w:val="007D28F8"/>
    <w:rsid w:val="007D49FA"/>
    <w:rsid w:val="007D67CE"/>
    <w:rsid w:val="007E6ADE"/>
    <w:rsid w:val="007E6E8D"/>
    <w:rsid w:val="007F4191"/>
    <w:rsid w:val="007F5E43"/>
    <w:rsid w:val="007F7D8F"/>
    <w:rsid w:val="008041F1"/>
    <w:rsid w:val="00805A01"/>
    <w:rsid w:val="00805D73"/>
    <w:rsid w:val="00807A41"/>
    <w:rsid w:val="008119A1"/>
    <w:rsid w:val="0081601E"/>
    <w:rsid w:val="00822E2B"/>
    <w:rsid w:val="00822EEA"/>
    <w:rsid w:val="00823F3B"/>
    <w:rsid w:val="008254DF"/>
    <w:rsid w:val="00826144"/>
    <w:rsid w:val="00826E87"/>
    <w:rsid w:val="00827B2C"/>
    <w:rsid w:val="008307C9"/>
    <w:rsid w:val="00832941"/>
    <w:rsid w:val="008331C5"/>
    <w:rsid w:val="00835B6A"/>
    <w:rsid w:val="0084234D"/>
    <w:rsid w:val="0084292A"/>
    <w:rsid w:val="00843876"/>
    <w:rsid w:val="0084561D"/>
    <w:rsid w:val="00845D1C"/>
    <w:rsid w:val="008460A5"/>
    <w:rsid w:val="008516D3"/>
    <w:rsid w:val="0085297A"/>
    <w:rsid w:val="00853407"/>
    <w:rsid w:val="00853CF7"/>
    <w:rsid w:val="00855A32"/>
    <w:rsid w:val="008577A5"/>
    <w:rsid w:val="00860D54"/>
    <w:rsid w:val="0086146F"/>
    <w:rsid w:val="00863CC7"/>
    <w:rsid w:val="0086668E"/>
    <w:rsid w:val="0087044A"/>
    <w:rsid w:val="00872504"/>
    <w:rsid w:val="008757AD"/>
    <w:rsid w:val="0088047C"/>
    <w:rsid w:val="00881DB4"/>
    <w:rsid w:val="00882693"/>
    <w:rsid w:val="0088337F"/>
    <w:rsid w:val="00885257"/>
    <w:rsid w:val="00885DFA"/>
    <w:rsid w:val="00886E7A"/>
    <w:rsid w:val="008872AE"/>
    <w:rsid w:val="00887445"/>
    <w:rsid w:val="0089025C"/>
    <w:rsid w:val="008946C9"/>
    <w:rsid w:val="0089568C"/>
    <w:rsid w:val="0089670A"/>
    <w:rsid w:val="008A2E0A"/>
    <w:rsid w:val="008B02A1"/>
    <w:rsid w:val="008B0B20"/>
    <w:rsid w:val="008B1DB3"/>
    <w:rsid w:val="008B3AF4"/>
    <w:rsid w:val="008B4A1F"/>
    <w:rsid w:val="008B5E15"/>
    <w:rsid w:val="008C0AEC"/>
    <w:rsid w:val="008C1CF3"/>
    <w:rsid w:val="008C4674"/>
    <w:rsid w:val="008C513A"/>
    <w:rsid w:val="008C5EBD"/>
    <w:rsid w:val="008C7694"/>
    <w:rsid w:val="008D03C4"/>
    <w:rsid w:val="008D1470"/>
    <w:rsid w:val="008D18BD"/>
    <w:rsid w:val="008D40D9"/>
    <w:rsid w:val="008D6F74"/>
    <w:rsid w:val="008E062D"/>
    <w:rsid w:val="008E24C0"/>
    <w:rsid w:val="008E43A0"/>
    <w:rsid w:val="008E4979"/>
    <w:rsid w:val="008E63DB"/>
    <w:rsid w:val="008F488D"/>
    <w:rsid w:val="008F5CC4"/>
    <w:rsid w:val="008F6909"/>
    <w:rsid w:val="008F7750"/>
    <w:rsid w:val="009014FC"/>
    <w:rsid w:val="00903741"/>
    <w:rsid w:val="00903E17"/>
    <w:rsid w:val="009073C1"/>
    <w:rsid w:val="00910339"/>
    <w:rsid w:val="009110E1"/>
    <w:rsid w:val="00911F0D"/>
    <w:rsid w:val="00912D1F"/>
    <w:rsid w:val="009140D0"/>
    <w:rsid w:val="00916410"/>
    <w:rsid w:val="00917370"/>
    <w:rsid w:val="0092107A"/>
    <w:rsid w:val="009220DB"/>
    <w:rsid w:val="00922276"/>
    <w:rsid w:val="00922B88"/>
    <w:rsid w:val="009267FB"/>
    <w:rsid w:val="00927115"/>
    <w:rsid w:val="00927423"/>
    <w:rsid w:val="00927C4D"/>
    <w:rsid w:val="00932C26"/>
    <w:rsid w:val="00933056"/>
    <w:rsid w:val="00933823"/>
    <w:rsid w:val="00934B90"/>
    <w:rsid w:val="00936569"/>
    <w:rsid w:val="00936A91"/>
    <w:rsid w:val="00942559"/>
    <w:rsid w:val="0094319A"/>
    <w:rsid w:val="00943941"/>
    <w:rsid w:val="00952798"/>
    <w:rsid w:val="00953328"/>
    <w:rsid w:val="0095576E"/>
    <w:rsid w:val="00960E3B"/>
    <w:rsid w:val="00961102"/>
    <w:rsid w:val="009660E3"/>
    <w:rsid w:val="009669BA"/>
    <w:rsid w:val="00976A22"/>
    <w:rsid w:val="0097733C"/>
    <w:rsid w:val="009830B3"/>
    <w:rsid w:val="009847C6"/>
    <w:rsid w:val="009A1C56"/>
    <w:rsid w:val="009A23FB"/>
    <w:rsid w:val="009A2BEA"/>
    <w:rsid w:val="009A2C70"/>
    <w:rsid w:val="009A4231"/>
    <w:rsid w:val="009B0D80"/>
    <w:rsid w:val="009B58BF"/>
    <w:rsid w:val="009B75D1"/>
    <w:rsid w:val="009C1697"/>
    <w:rsid w:val="009C4552"/>
    <w:rsid w:val="009C525C"/>
    <w:rsid w:val="009C6B20"/>
    <w:rsid w:val="009D0E6D"/>
    <w:rsid w:val="009D5021"/>
    <w:rsid w:val="009D572E"/>
    <w:rsid w:val="009E1772"/>
    <w:rsid w:val="009E3BA9"/>
    <w:rsid w:val="009E4604"/>
    <w:rsid w:val="009E64D9"/>
    <w:rsid w:val="009E7167"/>
    <w:rsid w:val="009F19FA"/>
    <w:rsid w:val="009F3BC2"/>
    <w:rsid w:val="009F5431"/>
    <w:rsid w:val="009F5BA5"/>
    <w:rsid w:val="009F659D"/>
    <w:rsid w:val="009F75DE"/>
    <w:rsid w:val="00A0017F"/>
    <w:rsid w:val="00A0155F"/>
    <w:rsid w:val="00A015F2"/>
    <w:rsid w:val="00A024CC"/>
    <w:rsid w:val="00A028AE"/>
    <w:rsid w:val="00A030AE"/>
    <w:rsid w:val="00A030D9"/>
    <w:rsid w:val="00A03E3F"/>
    <w:rsid w:val="00A045E7"/>
    <w:rsid w:val="00A07A6A"/>
    <w:rsid w:val="00A07C3A"/>
    <w:rsid w:val="00A1128F"/>
    <w:rsid w:val="00A13B70"/>
    <w:rsid w:val="00A17681"/>
    <w:rsid w:val="00A238DB"/>
    <w:rsid w:val="00A23928"/>
    <w:rsid w:val="00A23F2D"/>
    <w:rsid w:val="00A24FF2"/>
    <w:rsid w:val="00A25EE4"/>
    <w:rsid w:val="00A26594"/>
    <w:rsid w:val="00A27B02"/>
    <w:rsid w:val="00A30579"/>
    <w:rsid w:val="00A3268F"/>
    <w:rsid w:val="00A3290A"/>
    <w:rsid w:val="00A37147"/>
    <w:rsid w:val="00A432FE"/>
    <w:rsid w:val="00A44855"/>
    <w:rsid w:val="00A44F6B"/>
    <w:rsid w:val="00A45515"/>
    <w:rsid w:val="00A461D8"/>
    <w:rsid w:val="00A50110"/>
    <w:rsid w:val="00A54567"/>
    <w:rsid w:val="00A54CE2"/>
    <w:rsid w:val="00A55EAE"/>
    <w:rsid w:val="00A603CD"/>
    <w:rsid w:val="00A60AC1"/>
    <w:rsid w:val="00A61073"/>
    <w:rsid w:val="00A61B3A"/>
    <w:rsid w:val="00A661B8"/>
    <w:rsid w:val="00A703BD"/>
    <w:rsid w:val="00A74772"/>
    <w:rsid w:val="00A75229"/>
    <w:rsid w:val="00A75527"/>
    <w:rsid w:val="00A7778E"/>
    <w:rsid w:val="00A777D1"/>
    <w:rsid w:val="00A817F1"/>
    <w:rsid w:val="00A82B79"/>
    <w:rsid w:val="00A82EE8"/>
    <w:rsid w:val="00A90623"/>
    <w:rsid w:val="00A90E1B"/>
    <w:rsid w:val="00A90F1B"/>
    <w:rsid w:val="00A90FDA"/>
    <w:rsid w:val="00A92D36"/>
    <w:rsid w:val="00A94942"/>
    <w:rsid w:val="00A9791F"/>
    <w:rsid w:val="00AA1F25"/>
    <w:rsid w:val="00AA209E"/>
    <w:rsid w:val="00AA325C"/>
    <w:rsid w:val="00AA352D"/>
    <w:rsid w:val="00AA3819"/>
    <w:rsid w:val="00AA75C6"/>
    <w:rsid w:val="00AB00CB"/>
    <w:rsid w:val="00AB099D"/>
    <w:rsid w:val="00AB1C8A"/>
    <w:rsid w:val="00AB2404"/>
    <w:rsid w:val="00AB2576"/>
    <w:rsid w:val="00AB58DE"/>
    <w:rsid w:val="00AB6F91"/>
    <w:rsid w:val="00AC089B"/>
    <w:rsid w:val="00AC400C"/>
    <w:rsid w:val="00AC7165"/>
    <w:rsid w:val="00AD1A16"/>
    <w:rsid w:val="00AD6B3B"/>
    <w:rsid w:val="00AD6B9A"/>
    <w:rsid w:val="00AD713C"/>
    <w:rsid w:val="00AE4D0B"/>
    <w:rsid w:val="00AE51CF"/>
    <w:rsid w:val="00AE7A5F"/>
    <w:rsid w:val="00AF3C81"/>
    <w:rsid w:val="00AF63B0"/>
    <w:rsid w:val="00B00702"/>
    <w:rsid w:val="00B05A6F"/>
    <w:rsid w:val="00B1310C"/>
    <w:rsid w:val="00B13162"/>
    <w:rsid w:val="00B13D93"/>
    <w:rsid w:val="00B14301"/>
    <w:rsid w:val="00B1683D"/>
    <w:rsid w:val="00B16D90"/>
    <w:rsid w:val="00B218DA"/>
    <w:rsid w:val="00B23D0C"/>
    <w:rsid w:val="00B25B39"/>
    <w:rsid w:val="00B30F8B"/>
    <w:rsid w:val="00B3114B"/>
    <w:rsid w:val="00B323F8"/>
    <w:rsid w:val="00B32595"/>
    <w:rsid w:val="00B40D8C"/>
    <w:rsid w:val="00B417B1"/>
    <w:rsid w:val="00B46498"/>
    <w:rsid w:val="00B47504"/>
    <w:rsid w:val="00B51B50"/>
    <w:rsid w:val="00B51D49"/>
    <w:rsid w:val="00B52F4F"/>
    <w:rsid w:val="00B53206"/>
    <w:rsid w:val="00B54DE1"/>
    <w:rsid w:val="00B55F83"/>
    <w:rsid w:val="00B5629E"/>
    <w:rsid w:val="00B65A5D"/>
    <w:rsid w:val="00B66FFD"/>
    <w:rsid w:val="00B73FF1"/>
    <w:rsid w:val="00B74888"/>
    <w:rsid w:val="00B764FE"/>
    <w:rsid w:val="00B777C5"/>
    <w:rsid w:val="00B77CC8"/>
    <w:rsid w:val="00B81FA7"/>
    <w:rsid w:val="00B8304B"/>
    <w:rsid w:val="00B85011"/>
    <w:rsid w:val="00B8544E"/>
    <w:rsid w:val="00B86EDE"/>
    <w:rsid w:val="00B951CA"/>
    <w:rsid w:val="00B96B39"/>
    <w:rsid w:val="00B96F33"/>
    <w:rsid w:val="00BA230B"/>
    <w:rsid w:val="00BA39EB"/>
    <w:rsid w:val="00BA3B8C"/>
    <w:rsid w:val="00BB3341"/>
    <w:rsid w:val="00BB3474"/>
    <w:rsid w:val="00BC2032"/>
    <w:rsid w:val="00BC2BDA"/>
    <w:rsid w:val="00BC2F6F"/>
    <w:rsid w:val="00BD285E"/>
    <w:rsid w:val="00BD3B4F"/>
    <w:rsid w:val="00BD66F3"/>
    <w:rsid w:val="00BE1021"/>
    <w:rsid w:val="00BE1A08"/>
    <w:rsid w:val="00BE22AA"/>
    <w:rsid w:val="00BE51C0"/>
    <w:rsid w:val="00BF5CBD"/>
    <w:rsid w:val="00BF6DBB"/>
    <w:rsid w:val="00C03B46"/>
    <w:rsid w:val="00C07C0E"/>
    <w:rsid w:val="00C12093"/>
    <w:rsid w:val="00C1704A"/>
    <w:rsid w:val="00C21F5F"/>
    <w:rsid w:val="00C24C6E"/>
    <w:rsid w:val="00C25732"/>
    <w:rsid w:val="00C27A2D"/>
    <w:rsid w:val="00C3073A"/>
    <w:rsid w:val="00C30B41"/>
    <w:rsid w:val="00C339D7"/>
    <w:rsid w:val="00C407F5"/>
    <w:rsid w:val="00C4100E"/>
    <w:rsid w:val="00C4121F"/>
    <w:rsid w:val="00C46F1B"/>
    <w:rsid w:val="00C505E0"/>
    <w:rsid w:val="00C54811"/>
    <w:rsid w:val="00C5497D"/>
    <w:rsid w:val="00C55B0D"/>
    <w:rsid w:val="00C55E25"/>
    <w:rsid w:val="00C60A4F"/>
    <w:rsid w:val="00C650A0"/>
    <w:rsid w:val="00C66D59"/>
    <w:rsid w:val="00C67185"/>
    <w:rsid w:val="00C716C2"/>
    <w:rsid w:val="00C7495E"/>
    <w:rsid w:val="00C817D3"/>
    <w:rsid w:val="00C852C3"/>
    <w:rsid w:val="00C8696C"/>
    <w:rsid w:val="00C912DD"/>
    <w:rsid w:val="00C91367"/>
    <w:rsid w:val="00C94D34"/>
    <w:rsid w:val="00CA0486"/>
    <w:rsid w:val="00CA1B5B"/>
    <w:rsid w:val="00CA1F11"/>
    <w:rsid w:val="00CA2EED"/>
    <w:rsid w:val="00CA5284"/>
    <w:rsid w:val="00CA5BC1"/>
    <w:rsid w:val="00CB0731"/>
    <w:rsid w:val="00CB30D6"/>
    <w:rsid w:val="00CB390F"/>
    <w:rsid w:val="00CB50CC"/>
    <w:rsid w:val="00CB5C21"/>
    <w:rsid w:val="00CB6433"/>
    <w:rsid w:val="00CB69A5"/>
    <w:rsid w:val="00CC0258"/>
    <w:rsid w:val="00CC2D53"/>
    <w:rsid w:val="00CC5D07"/>
    <w:rsid w:val="00CC6077"/>
    <w:rsid w:val="00CD344B"/>
    <w:rsid w:val="00CD3C11"/>
    <w:rsid w:val="00CD651E"/>
    <w:rsid w:val="00CE0197"/>
    <w:rsid w:val="00CE114A"/>
    <w:rsid w:val="00CE14EC"/>
    <w:rsid w:val="00CE3060"/>
    <w:rsid w:val="00CE5A6B"/>
    <w:rsid w:val="00CE6570"/>
    <w:rsid w:val="00CE6A2E"/>
    <w:rsid w:val="00CF2270"/>
    <w:rsid w:val="00CF535D"/>
    <w:rsid w:val="00D008C8"/>
    <w:rsid w:val="00D0358C"/>
    <w:rsid w:val="00D05872"/>
    <w:rsid w:val="00D10769"/>
    <w:rsid w:val="00D12A59"/>
    <w:rsid w:val="00D156FB"/>
    <w:rsid w:val="00D2096F"/>
    <w:rsid w:val="00D20DF6"/>
    <w:rsid w:val="00D219E0"/>
    <w:rsid w:val="00D235FD"/>
    <w:rsid w:val="00D27C34"/>
    <w:rsid w:val="00D41211"/>
    <w:rsid w:val="00D435C5"/>
    <w:rsid w:val="00D45215"/>
    <w:rsid w:val="00D4584C"/>
    <w:rsid w:val="00D45CCD"/>
    <w:rsid w:val="00D45FB4"/>
    <w:rsid w:val="00D5009A"/>
    <w:rsid w:val="00D527ED"/>
    <w:rsid w:val="00D52A92"/>
    <w:rsid w:val="00D534D9"/>
    <w:rsid w:val="00D5400E"/>
    <w:rsid w:val="00D61286"/>
    <w:rsid w:val="00D61588"/>
    <w:rsid w:val="00D616CC"/>
    <w:rsid w:val="00D61DCA"/>
    <w:rsid w:val="00D641AB"/>
    <w:rsid w:val="00D64E56"/>
    <w:rsid w:val="00D65C2E"/>
    <w:rsid w:val="00D6647C"/>
    <w:rsid w:val="00D71EEC"/>
    <w:rsid w:val="00D73E44"/>
    <w:rsid w:val="00D74BCF"/>
    <w:rsid w:val="00D8070E"/>
    <w:rsid w:val="00D81448"/>
    <w:rsid w:val="00D8656B"/>
    <w:rsid w:val="00D8657A"/>
    <w:rsid w:val="00D86A56"/>
    <w:rsid w:val="00D93AEF"/>
    <w:rsid w:val="00D95632"/>
    <w:rsid w:val="00D975C4"/>
    <w:rsid w:val="00DA1D8A"/>
    <w:rsid w:val="00DA1EAF"/>
    <w:rsid w:val="00DA2976"/>
    <w:rsid w:val="00DA5156"/>
    <w:rsid w:val="00DA7E42"/>
    <w:rsid w:val="00DA7E7B"/>
    <w:rsid w:val="00DB0266"/>
    <w:rsid w:val="00DB17F4"/>
    <w:rsid w:val="00DB1903"/>
    <w:rsid w:val="00DB248C"/>
    <w:rsid w:val="00DB342D"/>
    <w:rsid w:val="00DB556A"/>
    <w:rsid w:val="00DB6E82"/>
    <w:rsid w:val="00DB7499"/>
    <w:rsid w:val="00DC18ED"/>
    <w:rsid w:val="00DC3171"/>
    <w:rsid w:val="00DC50B0"/>
    <w:rsid w:val="00DC5273"/>
    <w:rsid w:val="00DC55FB"/>
    <w:rsid w:val="00DC7EC5"/>
    <w:rsid w:val="00DC7EF0"/>
    <w:rsid w:val="00DD3584"/>
    <w:rsid w:val="00DD36A7"/>
    <w:rsid w:val="00DD518D"/>
    <w:rsid w:val="00DD6533"/>
    <w:rsid w:val="00DD6833"/>
    <w:rsid w:val="00DE0E7E"/>
    <w:rsid w:val="00DE4066"/>
    <w:rsid w:val="00DE5971"/>
    <w:rsid w:val="00DE6870"/>
    <w:rsid w:val="00DF0B18"/>
    <w:rsid w:val="00DF2D05"/>
    <w:rsid w:val="00DF7F83"/>
    <w:rsid w:val="00E00487"/>
    <w:rsid w:val="00E02D67"/>
    <w:rsid w:val="00E063C9"/>
    <w:rsid w:val="00E06C1F"/>
    <w:rsid w:val="00E07D4A"/>
    <w:rsid w:val="00E106DD"/>
    <w:rsid w:val="00E14A9C"/>
    <w:rsid w:val="00E17B08"/>
    <w:rsid w:val="00E23685"/>
    <w:rsid w:val="00E25DA7"/>
    <w:rsid w:val="00E315CA"/>
    <w:rsid w:val="00E32073"/>
    <w:rsid w:val="00E32EE6"/>
    <w:rsid w:val="00E33556"/>
    <w:rsid w:val="00E347D6"/>
    <w:rsid w:val="00E34FA6"/>
    <w:rsid w:val="00E35503"/>
    <w:rsid w:val="00E360A0"/>
    <w:rsid w:val="00E3698B"/>
    <w:rsid w:val="00E36A11"/>
    <w:rsid w:val="00E3778B"/>
    <w:rsid w:val="00E37991"/>
    <w:rsid w:val="00E41D6D"/>
    <w:rsid w:val="00E42B29"/>
    <w:rsid w:val="00E4334B"/>
    <w:rsid w:val="00E443FC"/>
    <w:rsid w:val="00E469BE"/>
    <w:rsid w:val="00E46F3A"/>
    <w:rsid w:val="00E47615"/>
    <w:rsid w:val="00E47BEC"/>
    <w:rsid w:val="00E54295"/>
    <w:rsid w:val="00E546F3"/>
    <w:rsid w:val="00E60136"/>
    <w:rsid w:val="00E62C08"/>
    <w:rsid w:val="00E6455D"/>
    <w:rsid w:val="00E67CE5"/>
    <w:rsid w:val="00E70B0F"/>
    <w:rsid w:val="00E715BE"/>
    <w:rsid w:val="00E71F63"/>
    <w:rsid w:val="00E7286C"/>
    <w:rsid w:val="00E73B59"/>
    <w:rsid w:val="00E770A1"/>
    <w:rsid w:val="00E829A6"/>
    <w:rsid w:val="00E8369D"/>
    <w:rsid w:val="00E86E77"/>
    <w:rsid w:val="00E8726B"/>
    <w:rsid w:val="00E92320"/>
    <w:rsid w:val="00E97B16"/>
    <w:rsid w:val="00EA2E7C"/>
    <w:rsid w:val="00EA36D7"/>
    <w:rsid w:val="00EA3E66"/>
    <w:rsid w:val="00EA3FFF"/>
    <w:rsid w:val="00EA5E6E"/>
    <w:rsid w:val="00EA72BC"/>
    <w:rsid w:val="00EB0B4E"/>
    <w:rsid w:val="00EB37E8"/>
    <w:rsid w:val="00EC0654"/>
    <w:rsid w:val="00EC0F20"/>
    <w:rsid w:val="00EC3183"/>
    <w:rsid w:val="00EC5DF2"/>
    <w:rsid w:val="00ED065F"/>
    <w:rsid w:val="00ED219C"/>
    <w:rsid w:val="00ED262A"/>
    <w:rsid w:val="00ED5EFB"/>
    <w:rsid w:val="00EE1886"/>
    <w:rsid w:val="00EE24C5"/>
    <w:rsid w:val="00EE4561"/>
    <w:rsid w:val="00EE4FB8"/>
    <w:rsid w:val="00EF06EB"/>
    <w:rsid w:val="00EF0AED"/>
    <w:rsid w:val="00EF20AA"/>
    <w:rsid w:val="00EF33FB"/>
    <w:rsid w:val="00EF4B94"/>
    <w:rsid w:val="00EF60C8"/>
    <w:rsid w:val="00F00D39"/>
    <w:rsid w:val="00F076C4"/>
    <w:rsid w:val="00F1077F"/>
    <w:rsid w:val="00F10B61"/>
    <w:rsid w:val="00F1492A"/>
    <w:rsid w:val="00F17A24"/>
    <w:rsid w:val="00F22E77"/>
    <w:rsid w:val="00F230EC"/>
    <w:rsid w:val="00F23448"/>
    <w:rsid w:val="00F244C1"/>
    <w:rsid w:val="00F26474"/>
    <w:rsid w:val="00F27910"/>
    <w:rsid w:val="00F3488C"/>
    <w:rsid w:val="00F356EE"/>
    <w:rsid w:val="00F44ACE"/>
    <w:rsid w:val="00F453F7"/>
    <w:rsid w:val="00F45E96"/>
    <w:rsid w:val="00F47775"/>
    <w:rsid w:val="00F5169F"/>
    <w:rsid w:val="00F533E8"/>
    <w:rsid w:val="00F53B26"/>
    <w:rsid w:val="00F53C14"/>
    <w:rsid w:val="00F608F1"/>
    <w:rsid w:val="00F61D68"/>
    <w:rsid w:val="00F652AD"/>
    <w:rsid w:val="00F65543"/>
    <w:rsid w:val="00F65D75"/>
    <w:rsid w:val="00F705E9"/>
    <w:rsid w:val="00F76DFB"/>
    <w:rsid w:val="00F80515"/>
    <w:rsid w:val="00F8103B"/>
    <w:rsid w:val="00F816FF"/>
    <w:rsid w:val="00F81B33"/>
    <w:rsid w:val="00F861B9"/>
    <w:rsid w:val="00F86CB6"/>
    <w:rsid w:val="00F9125E"/>
    <w:rsid w:val="00F92DD4"/>
    <w:rsid w:val="00F934C3"/>
    <w:rsid w:val="00F9359A"/>
    <w:rsid w:val="00FA1109"/>
    <w:rsid w:val="00FA7443"/>
    <w:rsid w:val="00FA7FBB"/>
    <w:rsid w:val="00FB393B"/>
    <w:rsid w:val="00FB44BF"/>
    <w:rsid w:val="00FB4A58"/>
    <w:rsid w:val="00FB66A4"/>
    <w:rsid w:val="00FC055F"/>
    <w:rsid w:val="00FC20ED"/>
    <w:rsid w:val="00FC3A5B"/>
    <w:rsid w:val="00FC44EB"/>
    <w:rsid w:val="00FC4CF8"/>
    <w:rsid w:val="00FC4DE6"/>
    <w:rsid w:val="00FD5B03"/>
    <w:rsid w:val="00FE3ECC"/>
    <w:rsid w:val="00FE60C4"/>
    <w:rsid w:val="00FE793B"/>
    <w:rsid w:val="00FF2342"/>
    <w:rsid w:val="00FF3C4E"/>
    <w:rsid w:val="00FF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sz w:val="24"/>
      <w:szCs w:val="24"/>
    </w:rPr>
  </w:style>
  <w:style w:type="paragraph" w:styleId="1">
    <w:name w:val="heading 1"/>
    <w:basedOn w:val="a"/>
    <w:next w:val="a"/>
    <w:link w:val="10"/>
    <w:uiPriority w:val="9"/>
    <w:qFormat/>
    <w:rsid w:val="00F44ACE"/>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AFA497"/>
      <w:u w:val="single"/>
    </w:rPr>
  </w:style>
  <w:style w:type="character" w:customStyle="1" w:styleId="4">
    <w:name w:val="Основной текст (4)_"/>
    <w:link w:val="40"/>
    <w:locked/>
    <w:rPr>
      <w:rFonts w:cs="Times New Roman"/>
      <w:b/>
      <w:bCs/>
      <w:smallCaps/>
      <w:spacing w:val="0"/>
      <w:sz w:val="18"/>
      <w:szCs w:val="18"/>
    </w:rPr>
  </w:style>
  <w:style w:type="character" w:customStyle="1" w:styleId="47pt">
    <w:name w:val="Основной текст (4) + 7 pt"/>
    <w:aliases w:val="Не малые прописные,Интервал 0 pt"/>
    <w:uiPriority w:val="99"/>
    <w:rPr>
      <w:rFonts w:cs="Times New Roman"/>
      <w:b/>
      <w:bCs/>
      <w:smallCaps/>
      <w:spacing w:val="10"/>
      <w:sz w:val="14"/>
      <w:szCs w:val="14"/>
    </w:rPr>
  </w:style>
  <w:style w:type="character" w:customStyle="1" w:styleId="47pt5">
    <w:name w:val="Основной текст (4) + 7 pt5"/>
    <w:aliases w:val="Не малые прописные6,Интервал 0 pt7"/>
    <w:uiPriority w:val="99"/>
    <w:rPr>
      <w:rFonts w:cs="Times New Roman"/>
      <w:b/>
      <w:bCs/>
      <w:smallCaps/>
      <w:spacing w:val="10"/>
      <w:sz w:val="14"/>
      <w:szCs w:val="14"/>
    </w:rPr>
  </w:style>
  <w:style w:type="character" w:customStyle="1" w:styleId="22">
    <w:name w:val="Заголовок №2 (2)_"/>
    <w:link w:val="220"/>
    <w:uiPriority w:val="99"/>
    <w:locked/>
    <w:rPr>
      <w:rFonts w:ascii="Times New Roman" w:hAnsi="Times New Roman" w:cs="Times New Roman"/>
      <w:b/>
      <w:bCs/>
      <w:spacing w:val="0"/>
      <w:sz w:val="22"/>
      <w:szCs w:val="22"/>
    </w:rPr>
  </w:style>
  <w:style w:type="character" w:customStyle="1" w:styleId="2">
    <w:name w:val="Основной текст (2)_"/>
    <w:link w:val="20"/>
    <w:locked/>
    <w:rPr>
      <w:rFonts w:ascii="Times New Roman" w:hAnsi="Times New Roman" w:cs="Times New Roman"/>
      <w:b/>
      <w:bCs/>
      <w:spacing w:val="0"/>
      <w:sz w:val="22"/>
      <w:szCs w:val="22"/>
    </w:rPr>
  </w:style>
  <w:style w:type="character" w:customStyle="1" w:styleId="3">
    <w:name w:val="Основной текст (3)_"/>
    <w:link w:val="31"/>
    <w:locked/>
    <w:rPr>
      <w:rFonts w:ascii="Times New Roman" w:hAnsi="Times New Roman" w:cs="Times New Roman"/>
      <w:b/>
      <w:bCs/>
      <w:i/>
      <w:iCs/>
      <w:spacing w:val="0"/>
      <w:sz w:val="23"/>
      <w:szCs w:val="23"/>
    </w:rPr>
  </w:style>
  <w:style w:type="character" w:customStyle="1" w:styleId="30">
    <w:name w:val="Основной текст (3)"/>
    <w:uiPriority w:val="99"/>
    <w:rPr>
      <w:rFonts w:ascii="Times New Roman" w:hAnsi="Times New Roman" w:cs="Times New Roman"/>
      <w:b/>
      <w:bCs/>
      <w:i/>
      <w:iCs/>
      <w:spacing w:val="0"/>
      <w:sz w:val="23"/>
      <w:szCs w:val="23"/>
      <w:u w:val="single"/>
    </w:rPr>
  </w:style>
  <w:style w:type="character" w:customStyle="1" w:styleId="a4">
    <w:name w:val="Основной текст + Полужирный"/>
    <w:uiPriority w:val="99"/>
    <w:rPr>
      <w:rFonts w:ascii="Times New Roman" w:hAnsi="Times New Roman" w:cs="Times New Roman"/>
      <w:b/>
      <w:bCs/>
      <w:smallCaps/>
      <w:spacing w:val="0"/>
      <w:sz w:val="22"/>
      <w:szCs w:val="22"/>
    </w:rPr>
  </w:style>
  <w:style w:type="character" w:customStyle="1" w:styleId="a5">
    <w:name w:val="Основной текст + Курсив"/>
    <w:uiPriority w:val="99"/>
    <w:rPr>
      <w:rFonts w:ascii="Times New Roman" w:hAnsi="Times New Roman" w:cs="Times New Roman"/>
      <w:b/>
      <w:bCs/>
      <w:i/>
      <w:iCs/>
      <w:smallCaps/>
      <w:spacing w:val="0"/>
      <w:sz w:val="22"/>
      <w:szCs w:val="22"/>
    </w:rPr>
  </w:style>
  <w:style w:type="character" w:customStyle="1" w:styleId="11">
    <w:name w:val="Заголовок №1_"/>
    <w:link w:val="12"/>
    <w:locked/>
    <w:rPr>
      <w:rFonts w:cs="Times New Roman"/>
      <w:spacing w:val="0"/>
      <w:sz w:val="22"/>
      <w:szCs w:val="22"/>
    </w:rPr>
  </w:style>
  <w:style w:type="character" w:customStyle="1" w:styleId="1TimesNewRoman">
    <w:name w:val="Заголовок №1 + Times New Roman"/>
    <w:uiPriority w:val="99"/>
    <w:rPr>
      <w:rFonts w:ascii="Times New Roman" w:hAnsi="Times New Roman" w:cs="Times New Roman"/>
      <w:spacing w:val="0"/>
      <w:sz w:val="22"/>
      <w:szCs w:val="22"/>
    </w:rPr>
  </w:style>
  <w:style w:type="character" w:customStyle="1" w:styleId="21">
    <w:name w:val="Заголовок №2_"/>
    <w:link w:val="210"/>
    <w:uiPriority w:val="99"/>
    <w:locked/>
    <w:rPr>
      <w:rFonts w:ascii="Times New Roman" w:hAnsi="Times New Roman" w:cs="Times New Roman"/>
      <w:b/>
      <w:bCs/>
      <w:i/>
      <w:iCs/>
      <w:spacing w:val="0"/>
      <w:sz w:val="23"/>
      <w:szCs w:val="23"/>
    </w:rPr>
  </w:style>
  <w:style w:type="character" w:customStyle="1" w:styleId="23">
    <w:name w:val="Заголовок №2"/>
    <w:uiPriority w:val="99"/>
    <w:rPr>
      <w:rFonts w:ascii="Times New Roman" w:hAnsi="Times New Roman" w:cs="Times New Roman"/>
      <w:b/>
      <w:bCs/>
      <w:i/>
      <w:iCs/>
      <w:spacing w:val="0"/>
      <w:sz w:val="23"/>
      <w:szCs w:val="23"/>
      <w:u w:val="single"/>
    </w:rPr>
  </w:style>
  <w:style w:type="character" w:customStyle="1" w:styleId="47pt6">
    <w:name w:val="Основной текст (4) + 7 pt6"/>
    <w:aliases w:val="Не малые прописные7,Интервал 0 pt8"/>
    <w:uiPriority w:val="99"/>
    <w:rPr>
      <w:rFonts w:cs="Times New Roman"/>
      <w:b/>
      <w:bCs/>
      <w:smallCaps/>
      <w:spacing w:val="10"/>
      <w:sz w:val="14"/>
      <w:szCs w:val="14"/>
    </w:rPr>
  </w:style>
  <w:style w:type="paragraph" w:styleId="a6">
    <w:name w:val="Body Text"/>
    <w:basedOn w:val="a"/>
    <w:link w:val="a7"/>
    <w:uiPriority w:val="99"/>
    <w:pPr>
      <w:shd w:val="clear" w:color="auto" w:fill="FFFFFF"/>
      <w:spacing w:after="240" w:line="274" w:lineRule="exact"/>
      <w:ind w:hanging="1140"/>
    </w:pPr>
    <w:rPr>
      <w:rFonts w:ascii="Times New Roman" w:hAnsi="Times New Roman" w:cs="Times New Roman"/>
      <w:color w:val="auto"/>
      <w:sz w:val="22"/>
      <w:szCs w:val="22"/>
    </w:rPr>
  </w:style>
  <w:style w:type="character" w:customStyle="1" w:styleId="a7">
    <w:name w:val="Основной текст Знак"/>
    <w:link w:val="a6"/>
    <w:uiPriority w:val="99"/>
    <w:locked/>
    <w:rPr>
      <w:rFonts w:cs="Times New Roman"/>
      <w:color w:val="000000"/>
      <w:sz w:val="24"/>
      <w:szCs w:val="24"/>
    </w:rPr>
  </w:style>
  <w:style w:type="character" w:customStyle="1" w:styleId="47pt4">
    <w:name w:val="Основной текст (4) + 7 pt4"/>
    <w:aliases w:val="Не малые прописные5,Интервал 0 pt6"/>
    <w:uiPriority w:val="99"/>
    <w:rPr>
      <w:rFonts w:cs="Times New Roman"/>
      <w:b/>
      <w:bCs/>
      <w:smallCaps/>
      <w:spacing w:val="10"/>
      <w:sz w:val="14"/>
      <w:szCs w:val="14"/>
    </w:rPr>
  </w:style>
  <w:style w:type="character" w:customStyle="1" w:styleId="211pt">
    <w:name w:val="Заголовок №2 + 11 pt"/>
    <w:aliases w:val="Не курсив"/>
    <w:uiPriority w:val="99"/>
    <w:rPr>
      <w:rFonts w:ascii="Times New Roman" w:hAnsi="Times New Roman" w:cs="Times New Roman"/>
      <w:b/>
      <w:bCs/>
      <w:i/>
      <w:iCs/>
      <w:spacing w:val="0"/>
      <w:sz w:val="22"/>
      <w:szCs w:val="22"/>
      <w:u w:val="single"/>
    </w:rPr>
  </w:style>
  <w:style w:type="character" w:customStyle="1" w:styleId="230">
    <w:name w:val="Заголовок №2 (3)_"/>
    <w:link w:val="231"/>
    <w:uiPriority w:val="99"/>
    <w:locked/>
    <w:rPr>
      <w:rFonts w:ascii="Times New Roman" w:hAnsi="Times New Roman" w:cs="Times New Roman"/>
      <w:spacing w:val="0"/>
      <w:sz w:val="22"/>
      <w:szCs w:val="22"/>
    </w:rPr>
  </w:style>
  <w:style w:type="character" w:customStyle="1" w:styleId="23ArialUnicodeMS">
    <w:name w:val="Заголовок №2 (3) + Arial Unicode MS"/>
    <w:aliases w:val="7 pt,Полужирный,Интервал 0 pt5"/>
    <w:uiPriority w:val="99"/>
    <w:rPr>
      <w:rFonts w:ascii="Arial Unicode MS" w:eastAsia="Arial Unicode MS" w:hAnsi="Times New Roman" w:cs="Arial Unicode MS"/>
      <w:b/>
      <w:bCs/>
      <w:spacing w:val="10"/>
      <w:sz w:val="14"/>
      <w:szCs w:val="14"/>
    </w:rPr>
  </w:style>
  <w:style w:type="character" w:customStyle="1" w:styleId="23ArialUnicodeMS1">
    <w:name w:val="Заголовок №2 (3) + Arial Unicode MS1"/>
    <w:aliases w:val="7 pt1,Полужирный2,Интервал 0 pt4"/>
    <w:uiPriority w:val="99"/>
    <w:rPr>
      <w:rFonts w:ascii="Arial Unicode MS" w:eastAsia="Arial Unicode MS" w:hAnsi="Times New Roman" w:cs="Arial Unicode MS"/>
      <w:b/>
      <w:bCs/>
      <w:strike/>
      <w:spacing w:val="10"/>
      <w:sz w:val="14"/>
      <w:szCs w:val="14"/>
    </w:rPr>
  </w:style>
  <w:style w:type="character" w:customStyle="1" w:styleId="232">
    <w:name w:val="Заголовок №2 (3)"/>
    <w:uiPriority w:val="99"/>
    <w:rPr>
      <w:rFonts w:ascii="Times New Roman" w:hAnsi="Times New Roman" w:cs="Times New Roman"/>
      <w:strike/>
      <w:noProof/>
      <w:spacing w:val="0"/>
      <w:sz w:val="22"/>
      <w:szCs w:val="22"/>
    </w:rPr>
  </w:style>
  <w:style w:type="character" w:customStyle="1" w:styleId="47pt3">
    <w:name w:val="Основной текст (4) + 7 pt3"/>
    <w:aliases w:val="Не малые прописные4,Интервал 0 pt3"/>
    <w:uiPriority w:val="99"/>
    <w:rPr>
      <w:rFonts w:cs="Times New Roman"/>
      <w:b/>
      <w:bCs/>
      <w:smallCaps/>
      <w:spacing w:val="10"/>
      <w:sz w:val="14"/>
      <w:szCs w:val="14"/>
    </w:rPr>
  </w:style>
  <w:style w:type="character" w:customStyle="1" w:styleId="5">
    <w:name w:val="Основной текст (5)_"/>
    <w:link w:val="51"/>
    <w:uiPriority w:val="99"/>
    <w:locked/>
    <w:rPr>
      <w:rFonts w:ascii="Times New Roman" w:hAnsi="Times New Roman" w:cs="Times New Roman"/>
      <w:i/>
      <w:iCs/>
      <w:spacing w:val="0"/>
      <w:sz w:val="22"/>
      <w:szCs w:val="22"/>
    </w:rPr>
  </w:style>
  <w:style w:type="character" w:customStyle="1" w:styleId="56pt">
    <w:name w:val="Основной текст (5) + 6 pt"/>
    <w:aliases w:val="Не курсив1"/>
    <w:uiPriority w:val="99"/>
    <w:rPr>
      <w:rFonts w:ascii="Times New Roman" w:hAnsi="Times New Roman" w:cs="Times New Roman"/>
      <w:i/>
      <w:iCs/>
      <w:noProof/>
      <w:spacing w:val="0"/>
      <w:sz w:val="12"/>
      <w:szCs w:val="12"/>
    </w:rPr>
  </w:style>
  <w:style w:type="character" w:customStyle="1" w:styleId="50">
    <w:name w:val="Основной текст (5)"/>
    <w:uiPriority w:val="99"/>
    <w:rPr>
      <w:rFonts w:ascii="Times New Roman" w:hAnsi="Times New Roman" w:cs="Times New Roman"/>
      <w:i/>
      <w:iCs/>
      <w:noProof/>
      <w:spacing w:val="0"/>
      <w:sz w:val="22"/>
      <w:szCs w:val="22"/>
      <w:u w:val="single"/>
    </w:rPr>
  </w:style>
  <w:style w:type="character" w:customStyle="1" w:styleId="47pt2">
    <w:name w:val="Основной текст (4) + 7 pt2"/>
    <w:aliases w:val="Не малые прописные3,Интервал 0 pt2"/>
    <w:uiPriority w:val="99"/>
    <w:rPr>
      <w:rFonts w:cs="Times New Roman"/>
      <w:b/>
      <w:bCs/>
      <w:smallCaps/>
      <w:spacing w:val="10"/>
      <w:sz w:val="14"/>
      <w:szCs w:val="14"/>
    </w:rPr>
  </w:style>
  <w:style w:type="character" w:customStyle="1" w:styleId="4TimesNewRoman">
    <w:name w:val="Основной текст (4) + Times New Roman"/>
    <w:aliases w:val="11 pt,Не полужирный,Не малые прописные2"/>
    <w:uiPriority w:val="99"/>
    <w:rPr>
      <w:rFonts w:ascii="Times New Roman" w:hAnsi="Times New Roman" w:cs="Times New Roman"/>
      <w:b/>
      <w:bCs/>
      <w:smallCaps/>
      <w:spacing w:val="0"/>
      <w:sz w:val="22"/>
      <w:szCs w:val="22"/>
    </w:rPr>
  </w:style>
  <w:style w:type="character" w:customStyle="1" w:styleId="6">
    <w:name w:val="Основной текст (6)_"/>
    <w:link w:val="60"/>
    <w:uiPriority w:val="99"/>
    <w:locked/>
    <w:rPr>
      <w:rFonts w:ascii="Times New Roman" w:hAnsi="Times New Roman" w:cs="Times New Roman"/>
      <w:spacing w:val="-20"/>
      <w:sz w:val="26"/>
      <w:szCs w:val="26"/>
    </w:rPr>
  </w:style>
  <w:style w:type="character" w:customStyle="1" w:styleId="611">
    <w:name w:val="Основной текст (6) + 11"/>
    <w:aliases w:val="5 pt,Полужирный1,Курсив"/>
    <w:uiPriority w:val="99"/>
    <w:rPr>
      <w:rFonts w:ascii="Times New Roman" w:hAnsi="Times New Roman" w:cs="Times New Roman"/>
      <w:b/>
      <w:bCs/>
      <w:i/>
      <w:iCs/>
      <w:spacing w:val="-20"/>
      <w:sz w:val="23"/>
      <w:szCs w:val="23"/>
    </w:rPr>
  </w:style>
  <w:style w:type="character" w:customStyle="1" w:styleId="310">
    <w:name w:val="Основной текст (3) + 10"/>
    <w:aliases w:val="5 pt1,Заголовок №1 + 9,Курсив1,Интервал 1 pt"/>
    <w:rPr>
      <w:rFonts w:ascii="Times New Roman" w:hAnsi="Times New Roman" w:cs="Times New Roman"/>
      <w:b/>
      <w:bCs/>
      <w:i/>
      <w:iCs/>
      <w:spacing w:val="0"/>
      <w:sz w:val="21"/>
      <w:szCs w:val="21"/>
    </w:rPr>
  </w:style>
  <w:style w:type="character" w:customStyle="1" w:styleId="47pt1">
    <w:name w:val="Основной текст (4) + 7 pt1"/>
    <w:aliases w:val="Не малые прописные1,Интервал 0 pt1"/>
    <w:uiPriority w:val="99"/>
    <w:rPr>
      <w:rFonts w:cs="Times New Roman"/>
      <w:b/>
      <w:bCs/>
      <w:smallCaps/>
      <w:spacing w:val="10"/>
      <w:sz w:val="14"/>
      <w:szCs w:val="14"/>
    </w:rPr>
  </w:style>
  <w:style w:type="paragraph" w:customStyle="1" w:styleId="40">
    <w:name w:val="Основной текст (4)"/>
    <w:basedOn w:val="a"/>
    <w:link w:val="4"/>
    <w:pPr>
      <w:shd w:val="clear" w:color="auto" w:fill="FFFFFF"/>
      <w:spacing w:line="293" w:lineRule="exact"/>
      <w:jc w:val="right"/>
    </w:pPr>
    <w:rPr>
      <w:rFonts w:cs="Times New Roman"/>
      <w:b/>
      <w:bCs/>
      <w:smallCaps/>
      <w:color w:val="auto"/>
      <w:sz w:val="18"/>
      <w:szCs w:val="18"/>
    </w:rPr>
  </w:style>
  <w:style w:type="paragraph" w:customStyle="1" w:styleId="220">
    <w:name w:val="Заголовок №2 (2)"/>
    <w:basedOn w:val="a"/>
    <w:link w:val="22"/>
    <w:uiPriority w:val="99"/>
    <w:pPr>
      <w:shd w:val="clear" w:color="auto" w:fill="FFFFFF"/>
      <w:spacing w:before="1920" w:line="278" w:lineRule="exact"/>
      <w:outlineLvl w:val="1"/>
    </w:pPr>
    <w:rPr>
      <w:rFonts w:ascii="Times New Roman" w:hAnsi="Times New Roman" w:cs="Times New Roman"/>
      <w:b/>
      <w:bCs/>
      <w:color w:val="auto"/>
      <w:sz w:val="22"/>
      <w:szCs w:val="22"/>
    </w:rPr>
  </w:style>
  <w:style w:type="paragraph" w:customStyle="1" w:styleId="20">
    <w:name w:val="Основной текст (2)"/>
    <w:basedOn w:val="a"/>
    <w:link w:val="2"/>
    <w:pPr>
      <w:shd w:val="clear" w:color="auto" w:fill="FFFFFF"/>
      <w:spacing w:after="360" w:line="240" w:lineRule="atLeast"/>
    </w:pPr>
    <w:rPr>
      <w:rFonts w:ascii="Times New Roman" w:hAnsi="Times New Roman" w:cs="Times New Roman"/>
      <w:b/>
      <w:bCs/>
      <w:color w:val="auto"/>
      <w:sz w:val="22"/>
      <w:szCs w:val="22"/>
    </w:rPr>
  </w:style>
  <w:style w:type="paragraph" w:customStyle="1" w:styleId="31">
    <w:name w:val="Основной текст (3)1"/>
    <w:basedOn w:val="a"/>
    <w:link w:val="3"/>
    <w:pPr>
      <w:shd w:val="clear" w:color="auto" w:fill="FFFFFF"/>
      <w:spacing w:before="360" w:after="240" w:line="240" w:lineRule="atLeast"/>
    </w:pPr>
    <w:rPr>
      <w:rFonts w:ascii="Times New Roman" w:hAnsi="Times New Roman" w:cs="Times New Roman"/>
      <w:b/>
      <w:bCs/>
      <w:i/>
      <w:iCs/>
      <w:color w:val="auto"/>
      <w:sz w:val="23"/>
      <w:szCs w:val="23"/>
    </w:rPr>
  </w:style>
  <w:style w:type="paragraph" w:customStyle="1" w:styleId="12">
    <w:name w:val="Заголовок №1"/>
    <w:basedOn w:val="a"/>
    <w:link w:val="11"/>
    <w:pPr>
      <w:shd w:val="clear" w:color="auto" w:fill="FFFFFF"/>
      <w:spacing w:after="480" w:line="283" w:lineRule="exact"/>
      <w:ind w:firstLine="720"/>
      <w:outlineLvl w:val="0"/>
    </w:pPr>
    <w:rPr>
      <w:rFonts w:cs="Times New Roman"/>
      <w:color w:val="auto"/>
      <w:sz w:val="22"/>
      <w:szCs w:val="22"/>
    </w:rPr>
  </w:style>
  <w:style w:type="paragraph" w:customStyle="1" w:styleId="210">
    <w:name w:val="Заголовок №21"/>
    <w:basedOn w:val="a"/>
    <w:link w:val="21"/>
    <w:uiPriority w:val="99"/>
    <w:pPr>
      <w:shd w:val="clear" w:color="auto" w:fill="FFFFFF"/>
      <w:spacing w:before="240" w:after="360" w:line="240" w:lineRule="atLeast"/>
      <w:ind w:hanging="1140"/>
      <w:outlineLvl w:val="1"/>
    </w:pPr>
    <w:rPr>
      <w:rFonts w:ascii="Times New Roman" w:hAnsi="Times New Roman" w:cs="Times New Roman"/>
      <w:b/>
      <w:bCs/>
      <w:i/>
      <w:iCs/>
      <w:color w:val="auto"/>
      <w:sz w:val="23"/>
      <w:szCs w:val="23"/>
    </w:rPr>
  </w:style>
  <w:style w:type="paragraph" w:customStyle="1" w:styleId="231">
    <w:name w:val="Заголовок №2 (3)1"/>
    <w:basedOn w:val="a"/>
    <w:link w:val="230"/>
    <w:uiPriority w:val="99"/>
    <w:pPr>
      <w:shd w:val="clear" w:color="auto" w:fill="FFFFFF"/>
      <w:spacing w:line="317" w:lineRule="exact"/>
      <w:outlineLvl w:val="1"/>
    </w:pPr>
    <w:rPr>
      <w:rFonts w:ascii="Times New Roman" w:hAnsi="Times New Roman" w:cs="Times New Roman"/>
      <w:color w:val="auto"/>
      <w:sz w:val="22"/>
      <w:szCs w:val="22"/>
    </w:rPr>
  </w:style>
  <w:style w:type="paragraph" w:customStyle="1" w:styleId="51">
    <w:name w:val="Основной текст (5)1"/>
    <w:basedOn w:val="a"/>
    <w:link w:val="5"/>
    <w:uiPriority w:val="99"/>
    <w:pPr>
      <w:shd w:val="clear" w:color="auto" w:fill="FFFFFF"/>
      <w:spacing w:line="240" w:lineRule="atLeast"/>
    </w:pPr>
    <w:rPr>
      <w:rFonts w:ascii="Times New Roman" w:hAnsi="Times New Roman" w:cs="Times New Roman"/>
      <w:i/>
      <w:iCs/>
      <w:color w:val="auto"/>
      <w:sz w:val="22"/>
      <w:szCs w:val="22"/>
    </w:rPr>
  </w:style>
  <w:style w:type="paragraph" w:customStyle="1" w:styleId="60">
    <w:name w:val="Основной текст (6)"/>
    <w:basedOn w:val="a"/>
    <w:link w:val="6"/>
    <w:uiPriority w:val="99"/>
    <w:pPr>
      <w:shd w:val="clear" w:color="auto" w:fill="FFFFFF"/>
      <w:spacing w:line="240" w:lineRule="atLeast"/>
      <w:jc w:val="both"/>
    </w:pPr>
    <w:rPr>
      <w:rFonts w:ascii="Times New Roman" w:hAnsi="Times New Roman" w:cs="Times New Roman"/>
      <w:color w:val="auto"/>
      <w:spacing w:val="-20"/>
      <w:sz w:val="26"/>
      <w:szCs w:val="26"/>
    </w:rPr>
  </w:style>
  <w:style w:type="paragraph" w:styleId="a8">
    <w:name w:val="header"/>
    <w:basedOn w:val="a"/>
    <w:link w:val="a9"/>
    <w:uiPriority w:val="99"/>
    <w:unhideWhenUsed/>
    <w:rsid w:val="00A60AC1"/>
    <w:pPr>
      <w:tabs>
        <w:tab w:val="center" w:pos="4677"/>
        <w:tab w:val="right" w:pos="9355"/>
      </w:tabs>
    </w:pPr>
  </w:style>
  <w:style w:type="character" w:customStyle="1" w:styleId="a9">
    <w:name w:val="Верхний колонтитул Знак"/>
    <w:link w:val="a8"/>
    <w:uiPriority w:val="99"/>
    <w:locked/>
    <w:rsid w:val="00A60AC1"/>
    <w:rPr>
      <w:rFonts w:cs="Arial Unicode MS"/>
      <w:color w:val="000000"/>
      <w:sz w:val="24"/>
      <w:szCs w:val="24"/>
    </w:rPr>
  </w:style>
  <w:style w:type="paragraph" w:styleId="aa">
    <w:name w:val="footer"/>
    <w:basedOn w:val="a"/>
    <w:link w:val="ab"/>
    <w:uiPriority w:val="99"/>
    <w:unhideWhenUsed/>
    <w:rsid w:val="00A60AC1"/>
    <w:pPr>
      <w:tabs>
        <w:tab w:val="center" w:pos="4677"/>
        <w:tab w:val="right" w:pos="9355"/>
      </w:tabs>
    </w:pPr>
  </w:style>
  <w:style w:type="character" w:customStyle="1" w:styleId="ab">
    <w:name w:val="Нижний колонтитул Знак"/>
    <w:link w:val="aa"/>
    <w:uiPriority w:val="99"/>
    <w:locked/>
    <w:rsid w:val="00A60AC1"/>
    <w:rPr>
      <w:rFonts w:cs="Arial Unicode MS"/>
      <w:color w:val="000000"/>
      <w:sz w:val="24"/>
      <w:szCs w:val="24"/>
    </w:rPr>
  </w:style>
  <w:style w:type="paragraph" w:styleId="ac">
    <w:name w:val="Normal (Web)"/>
    <w:basedOn w:val="a"/>
    <w:uiPriority w:val="99"/>
    <w:semiHidden/>
    <w:unhideWhenUsed/>
    <w:rsid w:val="009014FC"/>
    <w:pPr>
      <w:spacing w:before="100" w:beforeAutospacing="1" w:after="100" w:afterAutospacing="1"/>
    </w:pPr>
    <w:rPr>
      <w:rFonts w:ascii="Times New Roman" w:hAnsi="Times New Roman" w:cs="Times New Roman"/>
      <w:color w:val="auto"/>
    </w:rPr>
  </w:style>
  <w:style w:type="paragraph" w:customStyle="1" w:styleId="41">
    <w:name w:val="Основной текст (4)1"/>
    <w:basedOn w:val="a"/>
    <w:rsid w:val="00343A2D"/>
    <w:pPr>
      <w:shd w:val="clear" w:color="auto" w:fill="FFFFFF"/>
      <w:spacing w:line="283" w:lineRule="exact"/>
      <w:ind w:firstLine="520"/>
      <w:jc w:val="both"/>
    </w:pPr>
    <w:rPr>
      <w:rFonts w:cs="Times New Roman"/>
      <w:b/>
      <w:bCs/>
      <w:color w:val="auto"/>
      <w:sz w:val="23"/>
      <w:szCs w:val="23"/>
    </w:rPr>
  </w:style>
  <w:style w:type="character" w:customStyle="1" w:styleId="32">
    <w:name w:val="Основной текст (3) + Полужирный"/>
    <w:rsid w:val="00343A2D"/>
    <w:rPr>
      <w:rFonts w:ascii="Times New Roman" w:hAnsi="Times New Roman" w:cs="Times New Roman"/>
      <w:b/>
      <w:bCs/>
      <w:i/>
      <w:iCs/>
      <w:spacing w:val="0"/>
      <w:sz w:val="23"/>
      <w:szCs w:val="23"/>
      <w:shd w:val="clear" w:color="auto" w:fill="FFFFFF"/>
    </w:rPr>
  </w:style>
  <w:style w:type="character" w:customStyle="1" w:styleId="42">
    <w:name w:val="Основной текст (4) + Не полужирный"/>
    <w:rsid w:val="00343A2D"/>
    <w:rPr>
      <w:rFonts w:cs="Times New Roman"/>
      <w:b/>
      <w:bCs/>
      <w:smallCaps/>
      <w:spacing w:val="0"/>
      <w:sz w:val="23"/>
      <w:szCs w:val="23"/>
      <w:shd w:val="clear" w:color="auto" w:fill="FFFFFF"/>
    </w:rPr>
  </w:style>
  <w:style w:type="character" w:customStyle="1" w:styleId="410">
    <w:name w:val="Основной текст (4) + Не полужирный1"/>
    <w:rsid w:val="00343A2D"/>
    <w:rPr>
      <w:rFonts w:cs="Times New Roman"/>
      <w:b/>
      <w:bCs/>
      <w:smallCaps/>
      <w:spacing w:val="0"/>
      <w:sz w:val="23"/>
      <w:szCs w:val="23"/>
      <w:shd w:val="clear" w:color="auto" w:fill="FFFFFF"/>
    </w:rPr>
  </w:style>
  <w:style w:type="character" w:customStyle="1" w:styleId="320">
    <w:name w:val="Основной текст (3)2"/>
    <w:rsid w:val="00343A2D"/>
    <w:rPr>
      <w:rFonts w:ascii="Times New Roman" w:hAnsi="Times New Roman" w:cs="Times New Roman"/>
      <w:b/>
      <w:bCs/>
      <w:i/>
      <w:iCs/>
      <w:spacing w:val="0"/>
      <w:sz w:val="23"/>
      <w:szCs w:val="23"/>
      <w:shd w:val="clear" w:color="auto" w:fill="FFFFFF"/>
    </w:rPr>
  </w:style>
  <w:style w:type="paragraph" w:styleId="ad">
    <w:name w:val="No Spacing"/>
    <w:link w:val="ae"/>
    <w:uiPriority w:val="1"/>
    <w:qFormat/>
    <w:rsid w:val="005D0846"/>
    <w:rPr>
      <w:rFonts w:ascii="Calibri" w:hAnsi="Calibri"/>
      <w:sz w:val="22"/>
      <w:szCs w:val="22"/>
      <w:lang w:eastAsia="en-US"/>
    </w:rPr>
  </w:style>
  <w:style w:type="character" w:customStyle="1" w:styleId="ae">
    <w:name w:val="Без интервала Знак"/>
    <w:link w:val="ad"/>
    <w:uiPriority w:val="1"/>
    <w:locked/>
    <w:rsid w:val="005D0846"/>
    <w:rPr>
      <w:rFonts w:ascii="Calibri" w:hAnsi="Calibri"/>
      <w:sz w:val="22"/>
      <w:szCs w:val="22"/>
      <w:lang w:val="ru-RU" w:eastAsia="en-US" w:bidi="ar-SA"/>
    </w:rPr>
  </w:style>
  <w:style w:type="paragraph" w:styleId="af">
    <w:name w:val="Balloon Text"/>
    <w:basedOn w:val="a"/>
    <w:link w:val="af0"/>
    <w:uiPriority w:val="99"/>
    <w:semiHidden/>
    <w:unhideWhenUsed/>
    <w:rsid w:val="00F53C14"/>
    <w:rPr>
      <w:rFonts w:ascii="Tahoma" w:hAnsi="Tahoma" w:cs="Tahoma"/>
      <w:sz w:val="16"/>
      <w:szCs w:val="16"/>
    </w:rPr>
  </w:style>
  <w:style w:type="character" w:customStyle="1" w:styleId="af0">
    <w:name w:val="Текст выноски Знак"/>
    <w:link w:val="af"/>
    <w:uiPriority w:val="99"/>
    <w:semiHidden/>
    <w:locked/>
    <w:rsid w:val="00F53C14"/>
    <w:rPr>
      <w:rFonts w:ascii="Tahoma" w:hAnsi="Tahoma" w:cs="Tahoma"/>
      <w:color w:val="000000"/>
      <w:sz w:val="16"/>
      <w:szCs w:val="16"/>
    </w:rPr>
  </w:style>
  <w:style w:type="paragraph" w:customStyle="1" w:styleId="u">
    <w:name w:val="u"/>
    <w:basedOn w:val="a"/>
    <w:rsid w:val="006F35CB"/>
    <w:pPr>
      <w:spacing w:before="100" w:beforeAutospacing="1" w:after="100" w:afterAutospacing="1"/>
    </w:pPr>
    <w:rPr>
      <w:rFonts w:ascii="Times New Roman" w:hAnsi="Times New Roman" w:cs="Times New Roman"/>
      <w:color w:val="auto"/>
    </w:rPr>
  </w:style>
  <w:style w:type="character" w:customStyle="1" w:styleId="10">
    <w:name w:val="Заголовок 1 Знак"/>
    <w:link w:val="1"/>
    <w:uiPriority w:val="9"/>
    <w:rsid w:val="00F44ACE"/>
    <w:rPr>
      <w:rFonts w:ascii="Cambria" w:eastAsia="Times New Roman" w:hAnsi="Cambria" w:cs="Times New Roman"/>
      <w:b/>
      <w:bCs/>
      <w:color w:val="000000"/>
      <w:kern w:val="32"/>
      <w:sz w:val="32"/>
      <w:szCs w:val="32"/>
    </w:rPr>
  </w:style>
  <w:style w:type="paragraph" w:styleId="af1">
    <w:name w:val="TOC Heading"/>
    <w:basedOn w:val="1"/>
    <w:next w:val="a"/>
    <w:uiPriority w:val="39"/>
    <w:semiHidden/>
    <w:unhideWhenUsed/>
    <w:qFormat/>
    <w:rsid w:val="009E64D9"/>
    <w:pPr>
      <w:keepLines/>
      <w:spacing w:before="480" w:after="0" w:line="276" w:lineRule="auto"/>
      <w:outlineLvl w:val="9"/>
    </w:pPr>
    <w:rPr>
      <w:color w:val="365F91"/>
      <w:kern w:val="0"/>
      <w:sz w:val="28"/>
      <w:szCs w:val="28"/>
      <w:lang w:eastAsia="en-US"/>
    </w:rPr>
  </w:style>
  <w:style w:type="paragraph" w:styleId="24">
    <w:name w:val="toc 2"/>
    <w:basedOn w:val="a"/>
    <w:next w:val="a"/>
    <w:autoRedefine/>
    <w:uiPriority w:val="39"/>
    <w:unhideWhenUsed/>
    <w:rsid w:val="009E64D9"/>
    <w:pPr>
      <w:ind w:left="240"/>
    </w:pPr>
  </w:style>
  <w:style w:type="paragraph" w:styleId="13">
    <w:name w:val="toc 1"/>
    <w:basedOn w:val="a"/>
    <w:next w:val="a"/>
    <w:autoRedefine/>
    <w:uiPriority w:val="39"/>
    <w:unhideWhenUsed/>
    <w:rsid w:val="007012B2"/>
    <w:pPr>
      <w:tabs>
        <w:tab w:val="right" w:leader="dot" w:pos="9910"/>
      </w:tabs>
      <w:spacing w:line="360" w:lineRule="auto"/>
    </w:pPr>
  </w:style>
  <w:style w:type="character" w:styleId="af2">
    <w:name w:val="annotation reference"/>
    <w:uiPriority w:val="99"/>
    <w:semiHidden/>
    <w:unhideWhenUsed/>
    <w:rsid w:val="006F3F00"/>
    <w:rPr>
      <w:sz w:val="16"/>
      <w:szCs w:val="16"/>
    </w:rPr>
  </w:style>
  <w:style w:type="paragraph" w:styleId="af3">
    <w:name w:val="annotation text"/>
    <w:basedOn w:val="a"/>
    <w:link w:val="af4"/>
    <w:uiPriority w:val="99"/>
    <w:semiHidden/>
    <w:unhideWhenUsed/>
    <w:rsid w:val="006F3F00"/>
    <w:rPr>
      <w:sz w:val="20"/>
      <w:szCs w:val="20"/>
    </w:rPr>
  </w:style>
  <w:style w:type="character" w:customStyle="1" w:styleId="af4">
    <w:name w:val="Текст примечания Знак"/>
    <w:link w:val="af3"/>
    <w:uiPriority w:val="99"/>
    <w:semiHidden/>
    <w:rsid w:val="006F3F00"/>
    <w:rPr>
      <w:rFonts w:cs="Arial Unicode MS"/>
      <w:color w:val="000000"/>
    </w:rPr>
  </w:style>
  <w:style w:type="paragraph" w:styleId="af5">
    <w:name w:val="annotation subject"/>
    <w:basedOn w:val="af3"/>
    <w:next w:val="af3"/>
    <w:link w:val="af6"/>
    <w:uiPriority w:val="99"/>
    <w:semiHidden/>
    <w:unhideWhenUsed/>
    <w:rsid w:val="006F3F00"/>
    <w:rPr>
      <w:b/>
      <w:bCs/>
    </w:rPr>
  </w:style>
  <w:style w:type="character" w:customStyle="1" w:styleId="af6">
    <w:name w:val="Тема примечания Знак"/>
    <w:link w:val="af5"/>
    <w:uiPriority w:val="99"/>
    <w:semiHidden/>
    <w:rsid w:val="006F3F00"/>
    <w:rPr>
      <w:rFonts w:cs="Arial Unicode MS"/>
      <w:b/>
      <w:bCs/>
      <w:color w:val="000000"/>
    </w:rPr>
  </w:style>
  <w:style w:type="paragraph" w:styleId="af7">
    <w:name w:val="Revision"/>
    <w:hidden/>
    <w:uiPriority w:val="99"/>
    <w:semiHidden/>
    <w:rsid w:val="00C54811"/>
    <w:rPr>
      <w:rFonts w:cs="Arial Unicode MS"/>
      <w:color w:val="000000"/>
      <w:sz w:val="24"/>
      <w:szCs w:val="24"/>
    </w:rPr>
  </w:style>
  <w:style w:type="table" w:styleId="af8">
    <w:name w:val="Table Grid"/>
    <w:basedOn w:val="a1"/>
    <w:uiPriority w:val="59"/>
    <w:rsid w:val="00665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sz w:val="24"/>
      <w:szCs w:val="24"/>
    </w:rPr>
  </w:style>
  <w:style w:type="paragraph" w:styleId="1">
    <w:name w:val="heading 1"/>
    <w:basedOn w:val="a"/>
    <w:next w:val="a"/>
    <w:link w:val="10"/>
    <w:uiPriority w:val="9"/>
    <w:qFormat/>
    <w:rsid w:val="00F44ACE"/>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AFA497"/>
      <w:u w:val="single"/>
    </w:rPr>
  </w:style>
  <w:style w:type="character" w:customStyle="1" w:styleId="4">
    <w:name w:val="Основной текст (4)_"/>
    <w:link w:val="40"/>
    <w:locked/>
    <w:rPr>
      <w:rFonts w:cs="Times New Roman"/>
      <w:b/>
      <w:bCs/>
      <w:smallCaps/>
      <w:spacing w:val="0"/>
      <w:sz w:val="18"/>
      <w:szCs w:val="18"/>
    </w:rPr>
  </w:style>
  <w:style w:type="character" w:customStyle="1" w:styleId="47pt">
    <w:name w:val="Основной текст (4) + 7 pt"/>
    <w:aliases w:val="Не малые прописные,Интервал 0 pt"/>
    <w:uiPriority w:val="99"/>
    <w:rPr>
      <w:rFonts w:cs="Times New Roman"/>
      <w:b/>
      <w:bCs/>
      <w:smallCaps/>
      <w:spacing w:val="10"/>
      <w:sz w:val="14"/>
      <w:szCs w:val="14"/>
    </w:rPr>
  </w:style>
  <w:style w:type="character" w:customStyle="1" w:styleId="47pt5">
    <w:name w:val="Основной текст (4) + 7 pt5"/>
    <w:aliases w:val="Не малые прописные6,Интервал 0 pt7"/>
    <w:uiPriority w:val="99"/>
    <w:rPr>
      <w:rFonts w:cs="Times New Roman"/>
      <w:b/>
      <w:bCs/>
      <w:smallCaps/>
      <w:spacing w:val="10"/>
      <w:sz w:val="14"/>
      <w:szCs w:val="14"/>
    </w:rPr>
  </w:style>
  <w:style w:type="character" w:customStyle="1" w:styleId="22">
    <w:name w:val="Заголовок №2 (2)_"/>
    <w:link w:val="220"/>
    <w:uiPriority w:val="99"/>
    <w:locked/>
    <w:rPr>
      <w:rFonts w:ascii="Times New Roman" w:hAnsi="Times New Roman" w:cs="Times New Roman"/>
      <w:b/>
      <w:bCs/>
      <w:spacing w:val="0"/>
      <w:sz w:val="22"/>
      <w:szCs w:val="22"/>
    </w:rPr>
  </w:style>
  <w:style w:type="character" w:customStyle="1" w:styleId="2">
    <w:name w:val="Основной текст (2)_"/>
    <w:link w:val="20"/>
    <w:locked/>
    <w:rPr>
      <w:rFonts w:ascii="Times New Roman" w:hAnsi="Times New Roman" w:cs="Times New Roman"/>
      <w:b/>
      <w:bCs/>
      <w:spacing w:val="0"/>
      <w:sz w:val="22"/>
      <w:szCs w:val="22"/>
    </w:rPr>
  </w:style>
  <w:style w:type="character" w:customStyle="1" w:styleId="3">
    <w:name w:val="Основной текст (3)_"/>
    <w:link w:val="31"/>
    <w:locked/>
    <w:rPr>
      <w:rFonts w:ascii="Times New Roman" w:hAnsi="Times New Roman" w:cs="Times New Roman"/>
      <w:b/>
      <w:bCs/>
      <w:i/>
      <w:iCs/>
      <w:spacing w:val="0"/>
      <w:sz w:val="23"/>
      <w:szCs w:val="23"/>
    </w:rPr>
  </w:style>
  <w:style w:type="character" w:customStyle="1" w:styleId="30">
    <w:name w:val="Основной текст (3)"/>
    <w:uiPriority w:val="99"/>
    <w:rPr>
      <w:rFonts w:ascii="Times New Roman" w:hAnsi="Times New Roman" w:cs="Times New Roman"/>
      <w:b/>
      <w:bCs/>
      <w:i/>
      <w:iCs/>
      <w:spacing w:val="0"/>
      <w:sz w:val="23"/>
      <w:szCs w:val="23"/>
      <w:u w:val="single"/>
    </w:rPr>
  </w:style>
  <w:style w:type="character" w:customStyle="1" w:styleId="a4">
    <w:name w:val="Основной текст + Полужирный"/>
    <w:uiPriority w:val="99"/>
    <w:rPr>
      <w:rFonts w:ascii="Times New Roman" w:hAnsi="Times New Roman" w:cs="Times New Roman"/>
      <w:b/>
      <w:bCs/>
      <w:smallCaps/>
      <w:spacing w:val="0"/>
      <w:sz w:val="22"/>
      <w:szCs w:val="22"/>
    </w:rPr>
  </w:style>
  <w:style w:type="character" w:customStyle="1" w:styleId="a5">
    <w:name w:val="Основной текст + Курсив"/>
    <w:uiPriority w:val="99"/>
    <w:rPr>
      <w:rFonts w:ascii="Times New Roman" w:hAnsi="Times New Roman" w:cs="Times New Roman"/>
      <w:b/>
      <w:bCs/>
      <w:i/>
      <w:iCs/>
      <w:smallCaps/>
      <w:spacing w:val="0"/>
      <w:sz w:val="22"/>
      <w:szCs w:val="22"/>
    </w:rPr>
  </w:style>
  <w:style w:type="character" w:customStyle="1" w:styleId="11">
    <w:name w:val="Заголовок №1_"/>
    <w:link w:val="12"/>
    <w:locked/>
    <w:rPr>
      <w:rFonts w:cs="Times New Roman"/>
      <w:spacing w:val="0"/>
      <w:sz w:val="22"/>
      <w:szCs w:val="22"/>
    </w:rPr>
  </w:style>
  <w:style w:type="character" w:customStyle="1" w:styleId="1TimesNewRoman">
    <w:name w:val="Заголовок №1 + Times New Roman"/>
    <w:uiPriority w:val="99"/>
    <w:rPr>
      <w:rFonts w:ascii="Times New Roman" w:hAnsi="Times New Roman" w:cs="Times New Roman"/>
      <w:spacing w:val="0"/>
      <w:sz w:val="22"/>
      <w:szCs w:val="22"/>
    </w:rPr>
  </w:style>
  <w:style w:type="character" w:customStyle="1" w:styleId="21">
    <w:name w:val="Заголовок №2_"/>
    <w:link w:val="210"/>
    <w:uiPriority w:val="99"/>
    <w:locked/>
    <w:rPr>
      <w:rFonts w:ascii="Times New Roman" w:hAnsi="Times New Roman" w:cs="Times New Roman"/>
      <w:b/>
      <w:bCs/>
      <w:i/>
      <w:iCs/>
      <w:spacing w:val="0"/>
      <w:sz w:val="23"/>
      <w:szCs w:val="23"/>
    </w:rPr>
  </w:style>
  <w:style w:type="character" w:customStyle="1" w:styleId="23">
    <w:name w:val="Заголовок №2"/>
    <w:uiPriority w:val="99"/>
    <w:rPr>
      <w:rFonts w:ascii="Times New Roman" w:hAnsi="Times New Roman" w:cs="Times New Roman"/>
      <w:b/>
      <w:bCs/>
      <w:i/>
      <w:iCs/>
      <w:spacing w:val="0"/>
      <w:sz w:val="23"/>
      <w:szCs w:val="23"/>
      <w:u w:val="single"/>
    </w:rPr>
  </w:style>
  <w:style w:type="character" w:customStyle="1" w:styleId="47pt6">
    <w:name w:val="Основной текст (4) + 7 pt6"/>
    <w:aliases w:val="Не малые прописные7,Интервал 0 pt8"/>
    <w:uiPriority w:val="99"/>
    <w:rPr>
      <w:rFonts w:cs="Times New Roman"/>
      <w:b/>
      <w:bCs/>
      <w:smallCaps/>
      <w:spacing w:val="10"/>
      <w:sz w:val="14"/>
      <w:szCs w:val="14"/>
    </w:rPr>
  </w:style>
  <w:style w:type="paragraph" w:styleId="a6">
    <w:name w:val="Body Text"/>
    <w:basedOn w:val="a"/>
    <w:link w:val="a7"/>
    <w:uiPriority w:val="99"/>
    <w:pPr>
      <w:shd w:val="clear" w:color="auto" w:fill="FFFFFF"/>
      <w:spacing w:after="240" w:line="274" w:lineRule="exact"/>
      <w:ind w:hanging="1140"/>
    </w:pPr>
    <w:rPr>
      <w:rFonts w:ascii="Times New Roman" w:hAnsi="Times New Roman" w:cs="Times New Roman"/>
      <w:color w:val="auto"/>
      <w:sz w:val="22"/>
      <w:szCs w:val="22"/>
    </w:rPr>
  </w:style>
  <w:style w:type="character" w:customStyle="1" w:styleId="a7">
    <w:name w:val="Основной текст Знак"/>
    <w:link w:val="a6"/>
    <w:uiPriority w:val="99"/>
    <w:locked/>
    <w:rPr>
      <w:rFonts w:cs="Times New Roman"/>
      <w:color w:val="000000"/>
      <w:sz w:val="24"/>
      <w:szCs w:val="24"/>
    </w:rPr>
  </w:style>
  <w:style w:type="character" w:customStyle="1" w:styleId="47pt4">
    <w:name w:val="Основной текст (4) + 7 pt4"/>
    <w:aliases w:val="Не малые прописные5,Интервал 0 pt6"/>
    <w:uiPriority w:val="99"/>
    <w:rPr>
      <w:rFonts w:cs="Times New Roman"/>
      <w:b/>
      <w:bCs/>
      <w:smallCaps/>
      <w:spacing w:val="10"/>
      <w:sz w:val="14"/>
      <w:szCs w:val="14"/>
    </w:rPr>
  </w:style>
  <w:style w:type="character" w:customStyle="1" w:styleId="211pt">
    <w:name w:val="Заголовок №2 + 11 pt"/>
    <w:aliases w:val="Не курсив"/>
    <w:uiPriority w:val="99"/>
    <w:rPr>
      <w:rFonts w:ascii="Times New Roman" w:hAnsi="Times New Roman" w:cs="Times New Roman"/>
      <w:b/>
      <w:bCs/>
      <w:i/>
      <w:iCs/>
      <w:spacing w:val="0"/>
      <w:sz w:val="22"/>
      <w:szCs w:val="22"/>
      <w:u w:val="single"/>
    </w:rPr>
  </w:style>
  <w:style w:type="character" w:customStyle="1" w:styleId="230">
    <w:name w:val="Заголовок №2 (3)_"/>
    <w:link w:val="231"/>
    <w:uiPriority w:val="99"/>
    <w:locked/>
    <w:rPr>
      <w:rFonts w:ascii="Times New Roman" w:hAnsi="Times New Roman" w:cs="Times New Roman"/>
      <w:spacing w:val="0"/>
      <w:sz w:val="22"/>
      <w:szCs w:val="22"/>
    </w:rPr>
  </w:style>
  <w:style w:type="character" w:customStyle="1" w:styleId="23ArialUnicodeMS">
    <w:name w:val="Заголовок №2 (3) + Arial Unicode MS"/>
    <w:aliases w:val="7 pt,Полужирный,Интервал 0 pt5"/>
    <w:uiPriority w:val="99"/>
    <w:rPr>
      <w:rFonts w:ascii="Arial Unicode MS" w:eastAsia="Arial Unicode MS" w:hAnsi="Times New Roman" w:cs="Arial Unicode MS"/>
      <w:b/>
      <w:bCs/>
      <w:spacing w:val="10"/>
      <w:sz w:val="14"/>
      <w:szCs w:val="14"/>
    </w:rPr>
  </w:style>
  <w:style w:type="character" w:customStyle="1" w:styleId="23ArialUnicodeMS1">
    <w:name w:val="Заголовок №2 (3) + Arial Unicode MS1"/>
    <w:aliases w:val="7 pt1,Полужирный2,Интервал 0 pt4"/>
    <w:uiPriority w:val="99"/>
    <w:rPr>
      <w:rFonts w:ascii="Arial Unicode MS" w:eastAsia="Arial Unicode MS" w:hAnsi="Times New Roman" w:cs="Arial Unicode MS"/>
      <w:b/>
      <w:bCs/>
      <w:strike/>
      <w:spacing w:val="10"/>
      <w:sz w:val="14"/>
      <w:szCs w:val="14"/>
    </w:rPr>
  </w:style>
  <w:style w:type="character" w:customStyle="1" w:styleId="232">
    <w:name w:val="Заголовок №2 (3)"/>
    <w:uiPriority w:val="99"/>
    <w:rPr>
      <w:rFonts w:ascii="Times New Roman" w:hAnsi="Times New Roman" w:cs="Times New Roman"/>
      <w:strike/>
      <w:noProof/>
      <w:spacing w:val="0"/>
      <w:sz w:val="22"/>
      <w:szCs w:val="22"/>
    </w:rPr>
  </w:style>
  <w:style w:type="character" w:customStyle="1" w:styleId="47pt3">
    <w:name w:val="Основной текст (4) + 7 pt3"/>
    <w:aliases w:val="Не малые прописные4,Интервал 0 pt3"/>
    <w:uiPriority w:val="99"/>
    <w:rPr>
      <w:rFonts w:cs="Times New Roman"/>
      <w:b/>
      <w:bCs/>
      <w:smallCaps/>
      <w:spacing w:val="10"/>
      <w:sz w:val="14"/>
      <w:szCs w:val="14"/>
    </w:rPr>
  </w:style>
  <w:style w:type="character" w:customStyle="1" w:styleId="5">
    <w:name w:val="Основной текст (5)_"/>
    <w:link w:val="51"/>
    <w:uiPriority w:val="99"/>
    <w:locked/>
    <w:rPr>
      <w:rFonts w:ascii="Times New Roman" w:hAnsi="Times New Roman" w:cs="Times New Roman"/>
      <w:i/>
      <w:iCs/>
      <w:spacing w:val="0"/>
      <w:sz w:val="22"/>
      <w:szCs w:val="22"/>
    </w:rPr>
  </w:style>
  <w:style w:type="character" w:customStyle="1" w:styleId="56pt">
    <w:name w:val="Основной текст (5) + 6 pt"/>
    <w:aliases w:val="Не курсив1"/>
    <w:uiPriority w:val="99"/>
    <w:rPr>
      <w:rFonts w:ascii="Times New Roman" w:hAnsi="Times New Roman" w:cs="Times New Roman"/>
      <w:i/>
      <w:iCs/>
      <w:noProof/>
      <w:spacing w:val="0"/>
      <w:sz w:val="12"/>
      <w:szCs w:val="12"/>
    </w:rPr>
  </w:style>
  <w:style w:type="character" w:customStyle="1" w:styleId="50">
    <w:name w:val="Основной текст (5)"/>
    <w:uiPriority w:val="99"/>
    <w:rPr>
      <w:rFonts w:ascii="Times New Roman" w:hAnsi="Times New Roman" w:cs="Times New Roman"/>
      <w:i/>
      <w:iCs/>
      <w:noProof/>
      <w:spacing w:val="0"/>
      <w:sz w:val="22"/>
      <w:szCs w:val="22"/>
      <w:u w:val="single"/>
    </w:rPr>
  </w:style>
  <w:style w:type="character" w:customStyle="1" w:styleId="47pt2">
    <w:name w:val="Основной текст (4) + 7 pt2"/>
    <w:aliases w:val="Не малые прописные3,Интервал 0 pt2"/>
    <w:uiPriority w:val="99"/>
    <w:rPr>
      <w:rFonts w:cs="Times New Roman"/>
      <w:b/>
      <w:bCs/>
      <w:smallCaps/>
      <w:spacing w:val="10"/>
      <w:sz w:val="14"/>
      <w:szCs w:val="14"/>
    </w:rPr>
  </w:style>
  <w:style w:type="character" w:customStyle="1" w:styleId="4TimesNewRoman">
    <w:name w:val="Основной текст (4) + Times New Roman"/>
    <w:aliases w:val="11 pt,Не полужирный,Не малые прописные2"/>
    <w:uiPriority w:val="99"/>
    <w:rPr>
      <w:rFonts w:ascii="Times New Roman" w:hAnsi="Times New Roman" w:cs="Times New Roman"/>
      <w:b/>
      <w:bCs/>
      <w:smallCaps/>
      <w:spacing w:val="0"/>
      <w:sz w:val="22"/>
      <w:szCs w:val="22"/>
    </w:rPr>
  </w:style>
  <w:style w:type="character" w:customStyle="1" w:styleId="6">
    <w:name w:val="Основной текст (6)_"/>
    <w:link w:val="60"/>
    <w:uiPriority w:val="99"/>
    <w:locked/>
    <w:rPr>
      <w:rFonts w:ascii="Times New Roman" w:hAnsi="Times New Roman" w:cs="Times New Roman"/>
      <w:spacing w:val="-20"/>
      <w:sz w:val="26"/>
      <w:szCs w:val="26"/>
    </w:rPr>
  </w:style>
  <w:style w:type="character" w:customStyle="1" w:styleId="611">
    <w:name w:val="Основной текст (6) + 11"/>
    <w:aliases w:val="5 pt,Полужирный1,Курсив"/>
    <w:uiPriority w:val="99"/>
    <w:rPr>
      <w:rFonts w:ascii="Times New Roman" w:hAnsi="Times New Roman" w:cs="Times New Roman"/>
      <w:b/>
      <w:bCs/>
      <w:i/>
      <w:iCs/>
      <w:spacing w:val="-20"/>
      <w:sz w:val="23"/>
      <w:szCs w:val="23"/>
    </w:rPr>
  </w:style>
  <w:style w:type="character" w:customStyle="1" w:styleId="310">
    <w:name w:val="Основной текст (3) + 10"/>
    <w:aliases w:val="5 pt1,Заголовок №1 + 9,Курсив1,Интервал 1 pt"/>
    <w:rPr>
      <w:rFonts w:ascii="Times New Roman" w:hAnsi="Times New Roman" w:cs="Times New Roman"/>
      <w:b/>
      <w:bCs/>
      <w:i/>
      <w:iCs/>
      <w:spacing w:val="0"/>
      <w:sz w:val="21"/>
      <w:szCs w:val="21"/>
    </w:rPr>
  </w:style>
  <w:style w:type="character" w:customStyle="1" w:styleId="47pt1">
    <w:name w:val="Основной текст (4) + 7 pt1"/>
    <w:aliases w:val="Не малые прописные1,Интервал 0 pt1"/>
    <w:uiPriority w:val="99"/>
    <w:rPr>
      <w:rFonts w:cs="Times New Roman"/>
      <w:b/>
      <w:bCs/>
      <w:smallCaps/>
      <w:spacing w:val="10"/>
      <w:sz w:val="14"/>
      <w:szCs w:val="14"/>
    </w:rPr>
  </w:style>
  <w:style w:type="paragraph" w:customStyle="1" w:styleId="40">
    <w:name w:val="Основной текст (4)"/>
    <w:basedOn w:val="a"/>
    <w:link w:val="4"/>
    <w:pPr>
      <w:shd w:val="clear" w:color="auto" w:fill="FFFFFF"/>
      <w:spacing w:line="293" w:lineRule="exact"/>
      <w:jc w:val="right"/>
    </w:pPr>
    <w:rPr>
      <w:rFonts w:cs="Times New Roman"/>
      <w:b/>
      <w:bCs/>
      <w:smallCaps/>
      <w:color w:val="auto"/>
      <w:sz w:val="18"/>
      <w:szCs w:val="18"/>
    </w:rPr>
  </w:style>
  <w:style w:type="paragraph" w:customStyle="1" w:styleId="220">
    <w:name w:val="Заголовок №2 (2)"/>
    <w:basedOn w:val="a"/>
    <w:link w:val="22"/>
    <w:uiPriority w:val="99"/>
    <w:pPr>
      <w:shd w:val="clear" w:color="auto" w:fill="FFFFFF"/>
      <w:spacing w:before="1920" w:line="278" w:lineRule="exact"/>
      <w:outlineLvl w:val="1"/>
    </w:pPr>
    <w:rPr>
      <w:rFonts w:ascii="Times New Roman" w:hAnsi="Times New Roman" w:cs="Times New Roman"/>
      <w:b/>
      <w:bCs/>
      <w:color w:val="auto"/>
      <w:sz w:val="22"/>
      <w:szCs w:val="22"/>
    </w:rPr>
  </w:style>
  <w:style w:type="paragraph" w:customStyle="1" w:styleId="20">
    <w:name w:val="Основной текст (2)"/>
    <w:basedOn w:val="a"/>
    <w:link w:val="2"/>
    <w:pPr>
      <w:shd w:val="clear" w:color="auto" w:fill="FFFFFF"/>
      <w:spacing w:after="360" w:line="240" w:lineRule="atLeast"/>
    </w:pPr>
    <w:rPr>
      <w:rFonts w:ascii="Times New Roman" w:hAnsi="Times New Roman" w:cs="Times New Roman"/>
      <w:b/>
      <w:bCs/>
      <w:color w:val="auto"/>
      <w:sz w:val="22"/>
      <w:szCs w:val="22"/>
    </w:rPr>
  </w:style>
  <w:style w:type="paragraph" w:customStyle="1" w:styleId="31">
    <w:name w:val="Основной текст (3)1"/>
    <w:basedOn w:val="a"/>
    <w:link w:val="3"/>
    <w:pPr>
      <w:shd w:val="clear" w:color="auto" w:fill="FFFFFF"/>
      <w:spacing w:before="360" w:after="240" w:line="240" w:lineRule="atLeast"/>
    </w:pPr>
    <w:rPr>
      <w:rFonts w:ascii="Times New Roman" w:hAnsi="Times New Roman" w:cs="Times New Roman"/>
      <w:b/>
      <w:bCs/>
      <w:i/>
      <w:iCs/>
      <w:color w:val="auto"/>
      <w:sz w:val="23"/>
      <w:szCs w:val="23"/>
    </w:rPr>
  </w:style>
  <w:style w:type="paragraph" w:customStyle="1" w:styleId="12">
    <w:name w:val="Заголовок №1"/>
    <w:basedOn w:val="a"/>
    <w:link w:val="11"/>
    <w:pPr>
      <w:shd w:val="clear" w:color="auto" w:fill="FFFFFF"/>
      <w:spacing w:after="480" w:line="283" w:lineRule="exact"/>
      <w:ind w:firstLine="720"/>
      <w:outlineLvl w:val="0"/>
    </w:pPr>
    <w:rPr>
      <w:rFonts w:cs="Times New Roman"/>
      <w:color w:val="auto"/>
      <w:sz w:val="22"/>
      <w:szCs w:val="22"/>
    </w:rPr>
  </w:style>
  <w:style w:type="paragraph" w:customStyle="1" w:styleId="210">
    <w:name w:val="Заголовок №21"/>
    <w:basedOn w:val="a"/>
    <w:link w:val="21"/>
    <w:uiPriority w:val="99"/>
    <w:pPr>
      <w:shd w:val="clear" w:color="auto" w:fill="FFFFFF"/>
      <w:spacing w:before="240" w:after="360" w:line="240" w:lineRule="atLeast"/>
      <w:ind w:hanging="1140"/>
      <w:outlineLvl w:val="1"/>
    </w:pPr>
    <w:rPr>
      <w:rFonts w:ascii="Times New Roman" w:hAnsi="Times New Roman" w:cs="Times New Roman"/>
      <w:b/>
      <w:bCs/>
      <w:i/>
      <w:iCs/>
      <w:color w:val="auto"/>
      <w:sz w:val="23"/>
      <w:szCs w:val="23"/>
    </w:rPr>
  </w:style>
  <w:style w:type="paragraph" w:customStyle="1" w:styleId="231">
    <w:name w:val="Заголовок №2 (3)1"/>
    <w:basedOn w:val="a"/>
    <w:link w:val="230"/>
    <w:uiPriority w:val="99"/>
    <w:pPr>
      <w:shd w:val="clear" w:color="auto" w:fill="FFFFFF"/>
      <w:spacing w:line="317" w:lineRule="exact"/>
      <w:outlineLvl w:val="1"/>
    </w:pPr>
    <w:rPr>
      <w:rFonts w:ascii="Times New Roman" w:hAnsi="Times New Roman" w:cs="Times New Roman"/>
      <w:color w:val="auto"/>
      <w:sz w:val="22"/>
      <w:szCs w:val="22"/>
    </w:rPr>
  </w:style>
  <w:style w:type="paragraph" w:customStyle="1" w:styleId="51">
    <w:name w:val="Основной текст (5)1"/>
    <w:basedOn w:val="a"/>
    <w:link w:val="5"/>
    <w:uiPriority w:val="99"/>
    <w:pPr>
      <w:shd w:val="clear" w:color="auto" w:fill="FFFFFF"/>
      <w:spacing w:line="240" w:lineRule="atLeast"/>
    </w:pPr>
    <w:rPr>
      <w:rFonts w:ascii="Times New Roman" w:hAnsi="Times New Roman" w:cs="Times New Roman"/>
      <w:i/>
      <w:iCs/>
      <w:color w:val="auto"/>
      <w:sz w:val="22"/>
      <w:szCs w:val="22"/>
    </w:rPr>
  </w:style>
  <w:style w:type="paragraph" w:customStyle="1" w:styleId="60">
    <w:name w:val="Основной текст (6)"/>
    <w:basedOn w:val="a"/>
    <w:link w:val="6"/>
    <w:uiPriority w:val="99"/>
    <w:pPr>
      <w:shd w:val="clear" w:color="auto" w:fill="FFFFFF"/>
      <w:spacing w:line="240" w:lineRule="atLeast"/>
      <w:jc w:val="both"/>
    </w:pPr>
    <w:rPr>
      <w:rFonts w:ascii="Times New Roman" w:hAnsi="Times New Roman" w:cs="Times New Roman"/>
      <w:color w:val="auto"/>
      <w:spacing w:val="-20"/>
      <w:sz w:val="26"/>
      <w:szCs w:val="26"/>
    </w:rPr>
  </w:style>
  <w:style w:type="paragraph" w:styleId="a8">
    <w:name w:val="header"/>
    <w:basedOn w:val="a"/>
    <w:link w:val="a9"/>
    <w:uiPriority w:val="99"/>
    <w:unhideWhenUsed/>
    <w:rsid w:val="00A60AC1"/>
    <w:pPr>
      <w:tabs>
        <w:tab w:val="center" w:pos="4677"/>
        <w:tab w:val="right" w:pos="9355"/>
      </w:tabs>
    </w:pPr>
  </w:style>
  <w:style w:type="character" w:customStyle="1" w:styleId="a9">
    <w:name w:val="Верхний колонтитул Знак"/>
    <w:link w:val="a8"/>
    <w:uiPriority w:val="99"/>
    <w:locked/>
    <w:rsid w:val="00A60AC1"/>
    <w:rPr>
      <w:rFonts w:cs="Arial Unicode MS"/>
      <w:color w:val="000000"/>
      <w:sz w:val="24"/>
      <w:szCs w:val="24"/>
    </w:rPr>
  </w:style>
  <w:style w:type="paragraph" w:styleId="aa">
    <w:name w:val="footer"/>
    <w:basedOn w:val="a"/>
    <w:link w:val="ab"/>
    <w:uiPriority w:val="99"/>
    <w:unhideWhenUsed/>
    <w:rsid w:val="00A60AC1"/>
    <w:pPr>
      <w:tabs>
        <w:tab w:val="center" w:pos="4677"/>
        <w:tab w:val="right" w:pos="9355"/>
      </w:tabs>
    </w:pPr>
  </w:style>
  <w:style w:type="character" w:customStyle="1" w:styleId="ab">
    <w:name w:val="Нижний колонтитул Знак"/>
    <w:link w:val="aa"/>
    <w:uiPriority w:val="99"/>
    <w:locked/>
    <w:rsid w:val="00A60AC1"/>
    <w:rPr>
      <w:rFonts w:cs="Arial Unicode MS"/>
      <w:color w:val="000000"/>
      <w:sz w:val="24"/>
      <w:szCs w:val="24"/>
    </w:rPr>
  </w:style>
  <w:style w:type="paragraph" w:styleId="ac">
    <w:name w:val="Normal (Web)"/>
    <w:basedOn w:val="a"/>
    <w:uiPriority w:val="99"/>
    <w:semiHidden/>
    <w:unhideWhenUsed/>
    <w:rsid w:val="009014FC"/>
    <w:pPr>
      <w:spacing w:before="100" w:beforeAutospacing="1" w:after="100" w:afterAutospacing="1"/>
    </w:pPr>
    <w:rPr>
      <w:rFonts w:ascii="Times New Roman" w:hAnsi="Times New Roman" w:cs="Times New Roman"/>
      <w:color w:val="auto"/>
    </w:rPr>
  </w:style>
  <w:style w:type="paragraph" w:customStyle="1" w:styleId="41">
    <w:name w:val="Основной текст (4)1"/>
    <w:basedOn w:val="a"/>
    <w:rsid w:val="00343A2D"/>
    <w:pPr>
      <w:shd w:val="clear" w:color="auto" w:fill="FFFFFF"/>
      <w:spacing w:line="283" w:lineRule="exact"/>
      <w:ind w:firstLine="520"/>
      <w:jc w:val="both"/>
    </w:pPr>
    <w:rPr>
      <w:rFonts w:cs="Times New Roman"/>
      <w:b/>
      <w:bCs/>
      <w:color w:val="auto"/>
      <w:sz w:val="23"/>
      <w:szCs w:val="23"/>
    </w:rPr>
  </w:style>
  <w:style w:type="character" w:customStyle="1" w:styleId="32">
    <w:name w:val="Основной текст (3) + Полужирный"/>
    <w:rsid w:val="00343A2D"/>
    <w:rPr>
      <w:rFonts w:ascii="Times New Roman" w:hAnsi="Times New Roman" w:cs="Times New Roman"/>
      <w:b/>
      <w:bCs/>
      <w:i/>
      <w:iCs/>
      <w:spacing w:val="0"/>
      <w:sz w:val="23"/>
      <w:szCs w:val="23"/>
      <w:shd w:val="clear" w:color="auto" w:fill="FFFFFF"/>
    </w:rPr>
  </w:style>
  <w:style w:type="character" w:customStyle="1" w:styleId="42">
    <w:name w:val="Основной текст (4) + Не полужирный"/>
    <w:rsid w:val="00343A2D"/>
    <w:rPr>
      <w:rFonts w:cs="Times New Roman"/>
      <w:b/>
      <w:bCs/>
      <w:smallCaps/>
      <w:spacing w:val="0"/>
      <w:sz w:val="23"/>
      <w:szCs w:val="23"/>
      <w:shd w:val="clear" w:color="auto" w:fill="FFFFFF"/>
    </w:rPr>
  </w:style>
  <w:style w:type="character" w:customStyle="1" w:styleId="410">
    <w:name w:val="Основной текст (4) + Не полужирный1"/>
    <w:rsid w:val="00343A2D"/>
    <w:rPr>
      <w:rFonts w:cs="Times New Roman"/>
      <w:b/>
      <w:bCs/>
      <w:smallCaps/>
      <w:spacing w:val="0"/>
      <w:sz w:val="23"/>
      <w:szCs w:val="23"/>
      <w:shd w:val="clear" w:color="auto" w:fill="FFFFFF"/>
    </w:rPr>
  </w:style>
  <w:style w:type="character" w:customStyle="1" w:styleId="320">
    <w:name w:val="Основной текст (3)2"/>
    <w:rsid w:val="00343A2D"/>
    <w:rPr>
      <w:rFonts w:ascii="Times New Roman" w:hAnsi="Times New Roman" w:cs="Times New Roman"/>
      <w:b/>
      <w:bCs/>
      <w:i/>
      <w:iCs/>
      <w:spacing w:val="0"/>
      <w:sz w:val="23"/>
      <w:szCs w:val="23"/>
      <w:shd w:val="clear" w:color="auto" w:fill="FFFFFF"/>
    </w:rPr>
  </w:style>
  <w:style w:type="paragraph" w:styleId="ad">
    <w:name w:val="No Spacing"/>
    <w:link w:val="ae"/>
    <w:uiPriority w:val="1"/>
    <w:qFormat/>
    <w:rsid w:val="005D0846"/>
    <w:rPr>
      <w:rFonts w:ascii="Calibri" w:hAnsi="Calibri"/>
      <w:sz w:val="22"/>
      <w:szCs w:val="22"/>
      <w:lang w:eastAsia="en-US"/>
    </w:rPr>
  </w:style>
  <w:style w:type="character" w:customStyle="1" w:styleId="ae">
    <w:name w:val="Без интервала Знак"/>
    <w:link w:val="ad"/>
    <w:uiPriority w:val="1"/>
    <w:locked/>
    <w:rsid w:val="005D0846"/>
    <w:rPr>
      <w:rFonts w:ascii="Calibri" w:hAnsi="Calibri"/>
      <w:sz w:val="22"/>
      <w:szCs w:val="22"/>
      <w:lang w:val="ru-RU" w:eastAsia="en-US" w:bidi="ar-SA"/>
    </w:rPr>
  </w:style>
  <w:style w:type="paragraph" w:styleId="af">
    <w:name w:val="Balloon Text"/>
    <w:basedOn w:val="a"/>
    <w:link w:val="af0"/>
    <w:uiPriority w:val="99"/>
    <w:semiHidden/>
    <w:unhideWhenUsed/>
    <w:rsid w:val="00F53C14"/>
    <w:rPr>
      <w:rFonts w:ascii="Tahoma" w:hAnsi="Tahoma" w:cs="Tahoma"/>
      <w:sz w:val="16"/>
      <w:szCs w:val="16"/>
    </w:rPr>
  </w:style>
  <w:style w:type="character" w:customStyle="1" w:styleId="af0">
    <w:name w:val="Текст выноски Знак"/>
    <w:link w:val="af"/>
    <w:uiPriority w:val="99"/>
    <w:semiHidden/>
    <w:locked/>
    <w:rsid w:val="00F53C14"/>
    <w:rPr>
      <w:rFonts w:ascii="Tahoma" w:hAnsi="Tahoma" w:cs="Tahoma"/>
      <w:color w:val="000000"/>
      <w:sz w:val="16"/>
      <w:szCs w:val="16"/>
    </w:rPr>
  </w:style>
  <w:style w:type="paragraph" w:customStyle="1" w:styleId="u">
    <w:name w:val="u"/>
    <w:basedOn w:val="a"/>
    <w:rsid w:val="006F35CB"/>
    <w:pPr>
      <w:spacing w:before="100" w:beforeAutospacing="1" w:after="100" w:afterAutospacing="1"/>
    </w:pPr>
    <w:rPr>
      <w:rFonts w:ascii="Times New Roman" w:hAnsi="Times New Roman" w:cs="Times New Roman"/>
      <w:color w:val="auto"/>
    </w:rPr>
  </w:style>
  <w:style w:type="character" w:customStyle="1" w:styleId="10">
    <w:name w:val="Заголовок 1 Знак"/>
    <w:link w:val="1"/>
    <w:uiPriority w:val="9"/>
    <w:rsid w:val="00F44ACE"/>
    <w:rPr>
      <w:rFonts w:ascii="Cambria" w:eastAsia="Times New Roman" w:hAnsi="Cambria" w:cs="Times New Roman"/>
      <w:b/>
      <w:bCs/>
      <w:color w:val="000000"/>
      <w:kern w:val="32"/>
      <w:sz w:val="32"/>
      <w:szCs w:val="32"/>
    </w:rPr>
  </w:style>
  <w:style w:type="paragraph" w:styleId="af1">
    <w:name w:val="TOC Heading"/>
    <w:basedOn w:val="1"/>
    <w:next w:val="a"/>
    <w:uiPriority w:val="39"/>
    <w:semiHidden/>
    <w:unhideWhenUsed/>
    <w:qFormat/>
    <w:rsid w:val="009E64D9"/>
    <w:pPr>
      <w:keepLines/>
      <w:spacing w:before="480" w:after="0" w:line="276" w:lineRule="auto"/>
      <w:outlineLvl w:val="9"/>
    </w:pPr>
    <w:rPr>
      <w:color w:val="365F91"/>
      <w:kern w:val="0"/>
      <w:sz w:val="28"/>
      <w:szCs w:val="28"/>
      <w:lang w:eastAsia="en-US"/>
    </w:rPr>
  </w:style>
  <w:style w:type="paragraph" w:styleId="24">
    <w:name w:val="toc 2"/>
    <w:basedOn w:val="a"/>
    <w:next w:val="a"/>
    <w:autoRedefine/>
    <w:uiPriority w:val="39"/>
    <w:unhideWhenUsed/>
    <w:rsid w:val="009E64D9"/>
    <w:pPr>
      <w:ind w:left="240"/>
    </w:pPr>
  </w:style>
  <w:style w:type="paragraph" w:styleId="13">
    <w:name w:val="toc 1"/>
    <w:basedOn w:val="a"/>
    <w:next w:val="a"/>
    <w:autoRedefine/>
    <w:uiPriority w:val="39"/>
    <w:unhideWhenUsed/>
    <w:rsid w:val="007012B2"/>
    <w:pPr>
      <w:tabs>
        <w:tab w:val="right" w:leader="dot" w:pos="9910"/>
      </w:tabs>
      <w:spacing w:line="360" w:lineRule="auto"/>
    </w:pPr>
  </w:style>
  <w:style w:type="character" w:styleId="af2">
    <w:name w:val="annotation reference"/>
    <w:uiPriority w:val="99"/>
    <w:semiHidden/>
    <w:unhideWhenUsed/>
    <w:rsid w:val="006F3F00"/>
    <w:rPr>
      <w:sz w:val="16"/>
      <w:szCs w:val="16"/>
    </w:rPr>
  </w:style>
  <w:style w:type="paragraph" w:styleId="af3">
    <w:name w:val="annotation text"/>
    <w:basedOn w:val="a"/>
    <w:link w:val="af4"/>
    <w:uiPriority w:val="99"/>
    <w:semiHidden/>
    <w:unhideWhenUsed/>
    <w:rsid w:val="006F3F00"/>
    <w:rPr>
      <w:sz w:val="20"/>
      <w:szCs w:val="20"/>
    </w:rPr>
  </w:style>
  <w:style w:type="character" w:customStyle="1" w:styleId="af4">
    <w:name w:val="Текст примечания Знак"/>
    <w:link w:val="af3"/>
    <w:uiPriority w:val="99"/>
    <w:semiHidden/>
    <w:rsid w:val="006F3F00"/>
    <w:rPr>
      <w:rFonts w:cs="Arial Unicode MS"/>
      <w:color w:val="000000"/>
    </w:rPr>
  </w:style>
  <w:style w:type="paragraph" w:styleId="af5">
    <w:name w:val="annotation subject"/>
    <w:basedOn w:val="af3"/>
    <w:next w:val="af3"/>
    <w:link w:val="af6"/>
    <w:uiPriority w:val="99"/>
    <w:semiHidden/>
    <w:unhideWhenUsed/>
    <w:rsid w:val="006F3F00"/>
    <w:rPr>
      <w:b/>
      <w:bCs/>
    </w:rPr>
  </w:style>
  <w:style w:type="character" w:customStyle="1" w:styleId="af6">
    <w:name w:val="Тема примечания Знак"/>
    <w:link w:val="af5"/>
    <w:uiPriority w:val="99"/>
    <w:semiHidden/>
    <w:rsid w:val="006F3F00"/>
    <w:rPr>
      <w:rFonts w:cs="Arial Unicode MS"/>
      <w:b/>
      <w:bCs/>
      <w:color w:val="000000"/>
    </w:rPr>
  </w:style>
  <w:style w:type="paragraph" w:styleId="af7">
    <w:name w:val="Revision"/>
    <w:hidden/>
    <w:uiPriority w:val="99"/>
    <w:semiHidden/>
    <w:rsid w:val="00C54811"/>
    <w:rPr>
      <w:rFonts w:cs="Arial Unicode MS"/>
      <w:color w:val="000000"/>
      <w:sz w:val="24"/>
      <w:szCs w:val="24"/>
    </w:rPr>
  </w:style>
  <w:style w:type="table" w:styleId="af8">
    <w:name w:val="Table Grid"/>
    <w:basedOn w:val="a1"/>
    <w:uiPriority w:val="59"/>
    <w:rsid w:val="00665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04669">
      <w:marLeft w:val="0"/>
      <w:marRight w:val="0"/>
      <w:marTop w:val="0"/>
      <w:marBottom w:val="0"/>
      <w:divBdr>
        <w:top w:val="none" w:sz="0" w:space="0" w:color="auto"/>
        <w:left w:val="none" w:sz="0" w:space="0" w:color="auto"/>
        <w:bottom w:val="none" w:sz="0" w:space="0" w:color="auto"/>
        <w:right w:val="none" w:sz="0" w:space="0" w:color="auto"/>
      </w:divBdr>
    </w:div>
    <w:div w:id="1605304670">
      <w:marLeft w:val="0"/>
      <w:marRight w:val="0"/>
      <w:marTop w:val="0"/>
      <w:marBottom w:val="0"/>
      <w:divBdr>
        <w:top w:val="none" w:sz="0" w:space="0" w:color="auto"/>
        <w:left w:val="none" w:sz="0" w:space="0" w:color="auto"/>
        <w:bottom w:val="none" w:sz="0" w:space="0" w:color="auto"/>
        <w:right w:val="none" w:sz="0" w:space="0" w:color="auto"/>
      </w:divBdr>
    </w:div>
    <w:div w:id="1605304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0100-65E2-4C8D-BBA3-78D55373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16</Pages>
  <Words>5583</Words>
  <Characters>31829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УТВЕРЖДЕН Учредительным собранием Республиканской общественной организации «Исполком Всемирного конгресса татар» 13 июня 1995 года</vt:lpstr>
    </vt:vector>
  </TitlesOfParts>
  <Company>DG Win&amp;Soft</Company>
  <LinksUpToDate>false</LinksUpToDate>
  <CharactersWithSpaces>37338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Учредительным собранием Республиканской общественной организации «Исполком Всемирного конгресса татар» 13 июня 1995 года</dc:title>
  <dc:creator>Ляйсана</dc:creator>
  <cp:lastModifiedBy>Машбюро</cp:lastModifiedBy>
  <cp:revision>121</cp:revision>
  <cp:lastPrinted>2017-08-01T07:20:00Z</cp:lastPrinted>
  <dcterms:created xsi:type="dcterms:W3CDTF">2017-07-31T05:37:00Z</dcterms:created>
  <dcterms:modified xsi:type="dcterms:W3CDTF">2017-08-01T09:41:00Z</dcterms:modified>
</cp:coreProperties>
</file>